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B9" w:rsidRPr="00372062" w:rsidRDefault="00951699" w:rsidP="00372062">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58f1bfe-44dd-43a5-b5d9-90e1ba752dd5_0" style="width:568.5pt;height:434.8pt">
            <v:imagedata r:id="rId9" o:title=""/>
          </v:shape>
        </w:pict>
      </w:r>
      <w:bookmarkEnd w:id="0"/>
    </w:p>
    <w:p w:rsidR="00490BAE" w:rsidRPr="00692C70" w:rsidRDefault="00490BAE" w:rsidP="00490BAE">
      <w:pPr>
        <w:tabs>
          <w:tab w:val="left" w:pos="426"/>
        </w:tabs>
        <w:rPr>
          <w:rFonts w:asciiTheme="majorBidi" w:hAnsiTheme="majorBidi" w:cstheme="majorBidi"/>
          <w:spacing w:val="20"/>
          <w:shd w:val="clear" w:color="auto" w:fill="FFFFFF"/>
        </w:rPr>
      </w:pPr>
      <w:r w:rsidRPr="00692C70">
        <w:rPr>
          <w:rFonts w:asciiTheme="majorBidi" w:hAnsiTheme="majorBidi" w:cstheme="majorBidi"/>
        </w:rPr>
        <w:t>Sir,</w:t>
      </w:r>
    </w:p>
    <w:p w:rsidR="00490BAE" w:rsidRPr="00692C70" w:rsidRDefault="00490BAE" w:rsidP="00732740">
      <w:pPr>
        <w:tabs>
          <w:tab w:val="left" w:pos="426"/>
        </w:tabs>
        <w:rPr>
          <w:rFonts w:asciiTheme="majorBidi" w:hAnsiTheme="majorBidi" w:cstheme="majorBidi"/>
          <w:spacing w:val="20"/>
          <w:shd w:val="clear" w:color="auto" w:fill="FFFFFF"/>
        </w:rPr>
      </w:pPr>
      <w:r w:rsidRPr="00692C70">
        <w:rPr>
          <w:rFonts w:asciiTheme="majorBidi" w:hAnsiTheme="majorBidi" w:cstheme="majorBidi"/>
        </w:rPr>
        <w:t>On behalf of the Swedish government, I hereby submit the documents relating to Sweden's implementation of Council Framework Decision</w:t>
      </w:r>
      <w:r w:rsidR="00732740">
        <w:rPr>
          <w:rFonts w:asciiTheme="majorBidi" w:hAnsiTheme="majorBidi" w:cstheme="majorBidi"/>
        </w:rPr>
        <w:t> 2008/909/JHA of 27 November </w:t>
      </w:r>
      <w:r w:rsidRPr="00692C70">
        <w:rPr>
          <w:rFonts w:asciiTheme="majorBidi" w:hAnsiTheme="majorBidi" w:cstheme="majorBidi"/>
        </w:rPr>
        <w:t>2008 on the application of the principle of mutual recognition to judgments in criminal matters imposing custodial sentences or measures involving deprivation of liberty for the purpose of their enforcement in the European Union, as amended by Council Framework Regula</w:t>
      </w:r>
      <w:r w:rsidR="00732740">
        <w:rPr>
          <w:rFonts w:asciiTheme="majorBidi" w:hAnsiTheme="majorBidi" w:cstheme="majorBidi"/>
        </w:rPr>
        <w:t>tion </w:t>
      </w:r>
      <w:r w:rsidRPr="00692C70">
        <w:rPr>
          <w:rFonts w:asciiTheme="majorBidi" w:hAnsiTheme="majorBidi" w:cstheme="majorBidi"/>
        </w:rPr>
        <w:t>2009/299/JHA.</w:t>
      </w:r>
    </w:p>
    <w:p w:rsidR="00490BAE" w:rsidRPr="00692C70" w:rsidRDefault="00490BAE" w:rsidP="00490BAE">
      <w:pPr>
        <w:tabs>
          <w:tab w:val="left" w:pos="426"/>
        </w:tabs>
        <w:rPr>
          <w:rFonts w:asciiTheme="majorBidi" w:hAnsiTheme="majorBidi" w:cstheme="majorBidi"/>
          <w:spacing w:val="20"/>
          <w:shd w:val="clear" w:color="auto" w:fill="FFFFFF"/>
        </w:rPr>
      </w:pPr>
      <w:r w:rsidRPr="00692C70">
        <w:rPr>
          <w:rFonts w:asciiTheme="majorBidi" w:hAnsiTheme="majorBidi" w:cstheme="majorBidi"/>
        </w:rPr>
        <w:t>(Complimentary close)</w:t>
      </w:r>
    </w:p>
    <w:p w:rsidR="00490BAE" w:rsidRPr="00692C70" w:rsidRDefault="00490BAE" w:rsidP="00490BAE">
      <w:pPr>
        <w:tabs>
          <w:tab w:val="left" w:pos="426"/>
        </w:tabs>
        <w:rPr>
          <w:rFonts w:asciiTheme="majorBidi" w:hAnsiTheme="majorBidi" w:cstheme="majorBidi"/>
          <w:spacing w:val="20"/>
          <w:shd w:val="clear" w:color="auto" w:fill="FFFFFF"/>
        </w:rPr>
      </w:pPr>
      <w:r>
        <w:rPr>
          <w:rFonts w:asciiTheme="majorBidi" w:hAnsiTheme="majorBidi" w:cstheme="majorBidi"/>
        </w:rPr>
        <w:t>(s.)</w:t>
      </w:r>
      <w:r w:rsidRPr="00692C70">
        <w:rPr>
          <w:rFonts w:asciiTheme="majorBidi" w:hAnsiTheme="majorBidi" w:cstheme="majorBidi"/>
        </w:rPr>
        <w:t xml:space="preserve">Anders </w:t>
      </w:r>
      <w:proofErr w:type="spellStart"/>
      <w:r w:rsidRPr="00692C70">
        <w:rPr>
          <w:rFonts w:asciiTheme="majorBidi" w:hAnsiTheme="majorBidi" w:cstheme="majorBidi"/>
        </w:rPr>
        <w:t>Ahnlid</w:t>
      </w:r>
      <w:proofErr w:type="spellEnd"/>
    </w:p>
    <w:p w:rsidR="000972B3" w:rsidRDefault="000972B3" w:rsidP="00490BAE">
      <w:pPr>
        <w:tabs>
          <w:tab w:val="left" w:pos="426"/>
        </w:tabs>
        <w:spacing w:line="240" w:lineRule="auto"/>
        <w:jc w:val="right"/>
        <w:rPr>
          <w:rFonts w:asciiTheme="majorBidi" w:hAnsiTheme="majorBidi" w:cstheme="majorBidi"/>
          <w:b/>
          <w:bCs/>
          <w:u w:val="single"/>
        </w:rPr>
        <w:sectPr w:rsidR="000972B3" w:rsidSect="00372062">
          <w:footerReference w:type="default" r:id="rId10"/>
          <w:footerReference w:type="first" r:id="rId11"/>
          <w:pgSz w:w="11902" w:h="16838"/>
          <w:pgMar w:top="624" w:right="1134" w:bottom="1134" w:left="1134" w:header="567" w:footer="567" w:gutter="0"/>
          <w:pgNumType w:start="0"/>
          <w:cols w:space="720"/>
          <w:titlePg/>
          <w:docGrid w:linePitch="326"/>
        </w:sectPr>
      </w:pPr>
    </w:p>
    <w:p w:rsidR="00490BAE" w:rsidRDefault="00490BAE" w:rsidP="00490BAE">
      <w:pPr>
        <w:tabs>
          <w:tab w:val="left" w:pos="426"/>
        </w:tabs>
        <w:spacing w:line="240" w:lineRule="auto"/>
        <w:jc w:val="right"/>
        <w:rPr>
          <w:rFonts w:asciiTheme="majorBidi" w:hAnsiTheme="majorBidi" w:cstheme="majorBidi"/>
          <w:b/>
          <w:bCs/>
          <w:u w:val="single"/>
        </w:rPr>
      </w:pPr>
      <w:r w:rsidRPr="00490BAE">
        <w:rPr>
          <w:rFonts w:asciiTheme="majorBidi" w:hAnsiTheme="majorBidi" w:cstheme="majorBidi"/>
          <w:b/>
          <w:bCs/>
          <w:u w:val="single"/>
        </w:rPr>
        <w:lastRenderedPageBreak/>
        <w:t>ANNEX</w:t>
      </w:r>
    </w:p>
    <w:p w:rsidR="00490BAE" w:rsidRDefault="00490BAE" w:rsidP="00E26FFF">
      <w:pPr>
        <w:tabs>
          <w:tab w:val="left" w:pos="426"/>
        </w:tabs>
        <w:spacing w:before="0" w:after="240" w:line="312" w:lineRule="auto"/>
        <w:jc w:val="center"/>
        <w:rPr>
          <w:rFonts w:asciiTheme="majorBidi" w:hAnsiTheme="majorBidi" w:cstheme="majorBidi"/>
          <w:b/>
          <w:spacing w:val="20"/>
          <w:shd w:val="clear" w:color="auto" w:fill="FFFFFF"/>
        </w:rPr>
      </w:pPr>
      <w:bookmarkStart w:id="3" w:name="bookmark1"/>
      <w:r w:rsidRPr="00692C70">
        <w:rPr>
          <w:rFonts w:asciiTheme="majorBidi" w:hAnsiTheme="majorBidi" w:cstheme="majorBidi"/>
          <w:b/>
          <w:spacing w:val="20"/>
          <w:shd w:val="clear" w:color="auto" w:fill="FFFFFF"/>
        </w:rPr>
        <w:t>Notification of national measures which fulfil Sweden's obligations in the European Union</w:t>
      </w:r>
      <w:bookmarkEnd w:id="3"/>
    </w:p>
    <w:p w:rsidR="00490BAE" w:rsidRDefault="00776BF5" w:rsidP="00732740">
      <w:pPr>
        <w:tabs>
          <w:tab w:val="left" w:pos="426"/>
        </w:tabs>
        <w:spacing w:before="60" w:after="60"/>
        <w:rPr>
          <w:rFonts w:asciiTheme="majorBidi" w:hAnsiTheme="majorBidi" w:cstheme="majorBidi"/>
        </w:rPr>
      </w:pPr>
      <w:r w:rsidRPr="00692C70">
        <w:rPr>
          <w:rFonts w:asciiTheme="majorBidi" w:hAnsiTheme="majorBidi" w:cstheme="majorBidi"/>
        </w:rPr>
        <w:t>Sweden has now impleme</w:t>
      </w:r>
      <w:r w:rsidR="00732740">
        <w:rPr>
          <w:rFonts w:asciiTheme="majorBidi" w:hAnsiTheme="majorBidi" w:cstheme="majorBidi"/>
        </w:rPr>
        <w:t>nted Council Framework Decision 2008/909/JHA of 27 November </w:t>
      </w:r>
      <w:r w:rsidRPr="00692C70">
        <w:rPr>
          <w:rFonts w:asciiTheme="majorBidi" w:hAnsiTheme="majorBidi" w:cstheme="majorBidi"/>
        </w:rPr>
        <w:t>2008 on the application of the principle of mutual recognition to judgments in criminal matters imposing custodial sentences or measures involving deprivation of liberty for the purpose of their enforcement in the European Union ("the Framework Decision"), as amended by Council Framework Regulation 2009/299/JHA of 26 February 20</w:t>
      </w:r>
      <w:r w:rsidR="00732740">
        <w:rPr>
          <w:rFonts w:asciiTheme="majorBidi" w:hAnsiTheme="majorBidi" w:cstheme="majorBidi"/>
        </w:rPr>
        <w:t>09 amending Framework Decisions </w:t>
      </w:r>
      <w:r w:rsidRPr="00692C70">
        <w:rPr>
          <w:rFonts w:asciiTheme="majorBidi" w:hAnsiTheme="majorBidi" w:cstheme="majorBidi"/>
        </w:rPr>
        <w:t>2002/584/JHA, 2005/214/JHA, 2006/783/JHA, 2008/909/JHA and 2008/947/JHA, thereby enhancing the procedural rights of persons and fostering the application of the principle of mutual recognition to decisions rendered in the absence of the person concerned at the trial.</w:t>
      </w:r>
    </w:p>
    <w:p w:rsidR="00776BF5" w:rsidRDefault="00732740" w:rsidP="00732740">
      <w:pPr>
        <w:tabs>
          <w:tab w:val="left" w:pos="426"/>
        </w:tabs>
        <w:spacing w:before="60" w:after="60"/>
        <w:rPr>
          <w:rFonts w:asciiTheme="majorBidi" w:hAnsiTheme="majorBidi" w:cstheme="majorBidi"/>
        </w:rPr>
      </w:pPr>
      <w:r>
        <w:rPr>
          <w:rFonts w:asciiTheme="majorBidi" w:hAnsiTheme="majorBidi" w:cstheme="majorBidi"/>
        </w:rPr>
        <w:t>Pursuant to Article </w:t>
      </w:r>
      <w:r w:rsidR="00776BF5" w:rsidRPr="00692C70">
        <w:rPr>
          <w:rFonts w:asciiTheme="majorBidi" w:hAnsiTheme="majorBidi" w:cstheme="majorBidi"/>
        </w:rPr>
        <w:t xml:space="preserve">29(2) of the Framework Decision, Member States are to transmit to the General Secretariat of Council and to the Commission the text of the provisions transposing into their national law the obligations imposed on them under the Framework Decision. The Framework Decision has been implemented in Sweden by, respectively, the Act and Ordinance on the recognition and enforcement of custodial sentences within the European Union (see </w:t>
      </w:r>
      <w:r w:rsidR="00776BF5" w:rsidRPr="00692C70">
        <w:rPr>
          <w:rFonts w:asciiTheme="majorBidi" w:hAnsiTheme="majorBidi" w:cstheme="majorBidi"/>
          <w:spacing w:val="20"/>
          <w:u w:val="single"/>
          <w:shd w:val="clear" w:color="auto" w:fill="FFFFFF"/>
        </w:rPr>
        <w:t>Annexes</w:t>
      </w:r>
      <w:r w:rsidR="00776BF5" w:rsidRPr="00692C70">
        <w:rPr>
          <w:rFonts w:asciiTheme="majorBidi" w:hAnsiTheme="majorBidi" w:cstheme="majorBidi"/>
        </w:rPr>
        <w:t>).</w:t>
      </w:r>
      <w:r w:rsidR="001815B9" w:rsidRPr="00692C70">
        <w:rPr>
          <w:rFonts w:asciiTheme="majorBidi" w:hAnsiTheme="majorBidi" w:cstheme="majorBidi"/>
        </w:rPr>
        <w:br/>
      </w:r>
      <w:r w:rsidR="00776BF5" w:rsidRPr="00692C70">
        <w:rPr>
          <w:rFonts w:asciiTheme="majorBidi" w:hAnsiTheme="majorBidi" w:cstheme="majorBidi"/>
        </w:rPr>
        <w:t>Both the Act and the Ordinance will enter into force on 1 April 2015.The statutes are being submitted to the Commission via the MNE implementation database.</w:t>
      </w:r>
    </w:p>
    <w:p w:rsidR="00776BF5" w:rsidRPr="00692C70" w:rsidRDefault="00776BF5" w:rsidP="00732740">
      <w:pPr>
        <w:tabs>
          <w:tab w:val="left" w:pos="426"/>
        </w:tabs>
        <w:spacing w:before="60" w:after="60"/>
        <w:rPr>
          <w:rFonts w:asciiTheme="majorBidi" w:hAnsiTheme="majorBidi" w:cstheme="majorBidi"/>
          <w:spacing w:val="20"/>
          <w:shd w:val="clear" w:color="auto" w:fill="FFFFFF"/>
        </w:rPr>
      </w:pPr>
      <w:r w:rsidRPr="00692C70">
        <w:rPr>
          <w:rFonts w:asciiTheme="majorBidi" w:hAnsiTheme="majorBidi" w:cstheme="majorBidi"/>
        </w:rPr>
        <w:t>In addition, Sweden is sending the following notifications and declarations in accordance with the Framework Decision.</w:t>
      </w:r>
    </w:p>
    <w:p w:rsidR="00776BF5" w:rsidRPr="00692C70" w:rsidRDefault="00776BF5" w:rsidP="00732740">
      <w:pPr>
        <w:tabs>
          <w:tab w:val="left" w:pos="426"/>
        </w:tabs>
        <w:spacing w:before="60" w:after="60"/>
        <w:rPr>
          <w:rFonts w:asciiTheme="majorBidi" w:hAnsiTheme="majorBidi" w:cstheme="majorBidi"/>
          <w:i/>
          <w:iCs/>
          <w:spacing w:val="20"/>
          <w:shd w:val="clear" w:color="auto" w:fill="FFFFFF"/>
        </w:rPr>
      </w:pPr>
      <w:r w:rsidRPr="00692C70">
        <w:rPr>
          <w:rFonts w:asciiTheme="majorBidi" w:hAnsiTheme="majorBidi" w:cstheme="majorBidi"/>
          <w:i/>
          <w:iCs/>
        </w:rPr>
        <w:t>Notification under Article 2(1)</w:t>
      </w:r>
    </w:p>
    <w:p w:rsidR="00776BF5" w:rsidRPr="00692C70" w:rsidRDefault="00776BF5" w:rsidP="00732740">
      <w:pPr>
        <w:tabs>
          <w:tab w:val="left" w:pos="426"/>
        </w:tabs>
        <w:spacing w:before="60" w:after="60"/>
        <w:rPr>
          <w:rFonts w:asciiTheme="majorBidi" w:hAnsiTheme="majorBidi" w:cstheme="majorBidi"/>
          <w:spacing w:val="20"/>
          <w:shd w:val="clear" w:color="auto" w:fill="FFFFFF"/>
        </w:rPr>
      </w:pPr>
      <w:r w:rsidRPr="00692C70">
        <w:rPr>
          <w:rFonts w:asciiTheme="majorBidi" w:hAnsiTheme="majorBidi" w:cstheme="majorBidi"/>
        </w:rPr>
        <w:t>Pursuant to Article 2(1) of Framework Decision 2008/909</w:t>
      </w:r>
      <w:r w:rsidR="00547E27" w:rsidRPr="00692C70">
        <w:rPr>
          <w:rFonts w:asciiTheme="majorBidi" w:hAnsiTheme="majorBidi" w:cstheme="majorBidi"/>
        </w:rPr>
        <w:t>/JHA of 27 November 2008 on the </w:t>
      </w:r>
      <w:r w:rsidRPr="00692C70">
        <w:rPr>
          <w:rFonts w:asciiTheme="majorBidi" w:hAnsiTheme="majorBidi" w:cstheme="majorBidi"/>
        </w:rPr>
        <w:t>application of the principle of mutual recognition to judgmen</w:t>
      </w:r>
      <w:r w:rsidR="00547E27" w:rsidRPr="00692C70">
        <w:rPr>
          <w:rFonts w:asciiTheme="majorBidi" w:hAnsiTheme="majorBidi" w:cstheme="majorBidi"/>
        </w:rPr>
        <w:t>ts in criminal matters imposing </w:t>
      </w:r>
      <w:r w:rsidRPr="00692C70">
        <w:rPr>
          <w:rFonts w:asciiTheme="majorBidi" w:hAnsiTheme="majorBidi" w:cstheme="majorBidi"/>
        </w:rPr>
        <w:t xml:space="preserve">custodial sentences or measures involving deprivation of liberty </w:t>
      </w:r>
      <w:r w:rsidR="00547E27" w:rsidRPr="00692C70">
        <w:rPr>
          <w:rFonts w:asciiTheme="majorBidi" w:hAnsiTheme="majorBidi" w:cstheme="majorBidi"/>
        </w:rPr>
        <w:t xml:space="preserve">for the purpose </w:t>
      </w:r>
      <w:r w:rsidRPr="00692C70">
        <w:rPr>
          <w:rFonts w:asciiTheme="majorBidi" w:hAnsiTheme="majorBidi" w:cstheme="majorBidi"/>
        </w:rPr>
        <w:t>of their enforcement in the European Union ("the Framework Decision"), the General Secretariat of the Council is hereby notified of the following:</w:t>
      </w:r>
    </w:p>
    <w:p w:rsidR="00776BF5" w:rsidRPr="00692C70" w:rsidRDefault="00776BF5" w:rsidP="00732740">
      <w:pPr>
        <w:tabs>
          <w:tab w:val="left" w:pos="426"/>
        </w:tabs>
        <w:spacing w:before="60" w:after="60"/>
        <w:ind w:right="823"/>
        <w:rPr>
          <w:rFonts w:asciiTheme="majorBidi" w:hAnsiTheme="majorBidi" w:cstheme="majorBidi"/>
          <w:spacing w:val="20"/>
          <w:shd w:val="clear" w:color="auto" w:fill="FFFFFF"/>
        </w:rPr>
      </w:pPr>
      <w:r w:rsidRPr="00692C70">
        <w:rPr>
          <w:rFonts w:asciiTheme="majorBidi" w:hAnsiTheme="majorBidi" w:cstheme="majorBidi"/>
        </w:rPr>
        <w:t>The Swedish Prison and Probation Service is the competent authority in Sweden when the latter is the issuing State or the executing State, except as regards permission to transit pursuant to Article 16 of the Framework Decision, in which case the Swedish Police Authority is the competent authority.</w:t>
      </w:r>
    </w:p>
    <w:p w:rsidR="00776BF5" w:rsidRDefault="00732740" w:rsidP="00732740">
      <w:pPr>
        <w:tabs>
          <w:tab w:val="left" w:pos="426"/>
        </w:tabs>
        <w:spacing w:before="60" w:after="60"/>
        <w:ind w:right="823"/>
        <w:rPr>
          <w:rFonts w:asciiTheme="majorBidi" w:hAnsiTheme="majorBidi" w:cstheme="majorBidi"/>
        </w:rPr>
      </w:pPr>
      <w:r>
        <w:rPr>
          <w:rFonts w:asciiTheme="majorBidi" w:hAnsiTheme="majorBidi" w:cstheme="majorBidi"/>
        </w:rPr>
        <w:br w:type="page"/>
      </w:r>
      <w:bookmarkStart w:id="4" w:name="ControlPages"/>
      <w:bookmarkEnd w:id="4"/>
      <w:r w:rsidR="00776BF5" w:rsidRPr="00692C70">
        <w:rPr>
          <w:rFonts w:asciiTheme="majorBidi" w:hAnsiTheme="majorBidi" w:cstheme="majorBidi"/>
        </w:rPr>
        <w:lastRenderedPageBreak/>
        <w:t>The contact details of the Swedish Prison and Probation Service and the Swedish Police Authority are as follows:</w:t>
      </w:r>
    </w:p>
    <w:p w:rsidR="009149B7" w:rsidRPr="00692C70" w:rsidRDefault="009149B7" w:rsidP="009149B7">
      <w:pPr>
        <w:tabs>
          <w:tab w:val="left" w:pos="426"/>
        </w:tabs>
        <w:spacing w:line="240" w:lineRule="auto"/>
        <w:ind w:right="823"/>
        <w:rPr>
          <w:rFonts w:asciiTheme="majorBidi" w:hAnsiTheme="majorBidi" w:cstheme="majorBidi"/>
          <w:spacing w:val="20"/>
          <w:u w:val="single"/>
          <w:shd w:val="clear" w:color="auto" w:fill="FFFFFF"/>
          <w:lang w:val="sv-SE"/>
        </w:rPr>
      </w:pPr>
      <w:r w:rsidRPr="00692C70">
        <w:rPr>
          <w:rFonts w:asciiTheme="majorBidi" w:hAnsiTheme="majorBidi" w:cstheme="majorBidi"/>
          <w:lang w:val="sv-SE"/>
        </w:rPr>
        <w:t>Kriminalvården</w:t>
      </w:r>
      <w:r w:rsidRPr="00692C70">
        <w:rPr>
          <w:rFonts w:asciiTheme="majorBidi" w:hAnsiTheme="majorBidi" w:cstheme="majorBidi"/>
          <w:lang w:val="sv-SE"/>
        </w:rPr>
        <w:br/>
        <w:t>Huvudkontoret</w:t>
      </w:r>
      <w:r w:rsidRPr="00692C70">
        <w:rPr>
          <w:rFonts w:asciiTheme="majorBidi" w:hAnsiTheme="majorBidi" w:cstheme="majorBidi"/>
          <w:lang w:val="sv-SE"/>
        </w:rPr>
        <w:br/>
        <w:t>601 80 NORRKÖPING</w:t>
      </w:r>
      <w:r w:rsidRPr="00692C70">
        <w:rPr>
          <w:rFonts w:asciiTheme="majorBidi" w:hAnsiTheme="majorBidi" w:cstheme="majorBidi"/>
          <w:lang w:val="sv-SE"/>
        </w:rPr>
        <w:br/>
        <w:t>Sweden</w:t>
      </w:r>
      <w:r w:rsidRPr="00692C70">
        <w:rPr>
          <w:rFonts w:asciiTheme="majorBidi" w:hAnsiTheme="majorBidi" w:cstheme="majorBidi"/>
          <w:lang w:val="sv-SE"/>
        </w:rPr>
        <w:br/>
        <w:t xml:space="preserve">Tel.: +46 77 228 08 00 </w:t>
      </w:r>
      <w:r w:rsidRPr="00692C70">
        <w:rPr>
          <w:rFonts w:asciiTheme="majorBidi" w:hAnsiTheme="majorBidi" w:cstheme="majorBidi"/>
          <w:lang w:val="sv-SE"/>
        </w:rPr>
        <w:br/>
        <w:t xml:space="preserve">Fax: + 46 11 496 36 40 </w:t>
      </w:r>
      <w:r w:rsidRPr="00692C70">
        <w:rPr>
          <w:rFonts w:asciiTheme="majorBidi" w:hAnsiTheme="majorBidi" w:cstheme="majorBidi"/>
          <w:lang w:val="sv-SE"/>
        </w:rPr>
        <w:br/>
        <w:t xml:space="preserve">Email: </w:t>
      </w:r>
      <w:hyperlink r:id="rId12">
        <w:r w:rsidRPr="00692C70">
          <w:rPr>
            <w:rStyle w:val="Hipercze"/>
            <w:rFonts w:asciiTheme="majorBidi" w:hAnsiTheme="majorBidi" w:cstheme="majorBidi"/>
            <w:spacing w:val="20"/>
            <w:shd w:val="clear" w:color="auto" w:fill="FFFFFF"/>
            <w:lang w:val="sv-SE"/>
          </w:rPr>
          <w:t>hk@kriminalvarden.se</w:t>
        </w:r>
      </w:hyperlink>
    </w:p>
    <w:p w:rsidR="009149B7" w:rsidRPr="00692C70" w:rsidRDefault="009149B7" w:rsidP="009149B7">
      <w:pPr>
        <w:tabs>
          <w:tab w:val="left" w:pos="426"/>
        </w:tabs>
        <w:spacing w:line="240" w:lineRule="auto"/>
        <w:ind w:right="823"/>
        <w:rPr>
          <w:rFonts w:asciiTheme="majorBidi" w:hAnsiTheme="majorBidi" w:cstheme="majorBidi"/>
          <w:spacing w:val="20"/>
          <w:shd w:val="clear" w:color="auto" w:fill="FFFFFF"/>
          <w:lang w:val="sv-SE"/>
        </w:rPr>
      </w:pPr>
      <w:r w:rsidRPr="00692C70">
        <w:rPr>
          <w:rFonts w:asciiTheme="majorBidi" w:hAnsiTheme="majorBidi" w:cstheme="majorBidi"/>
          <w:lang w:val="sv-SE"/>
        </w:rPr>
        <w:t>Polismyndigheten</w:t>
      </w:r>
      <w:r w:rsidRPr="00692C70">
        <w:rPr>
          <w:rFonts w:asciiTheme="majorBidi" w:hAnsiTheme="majorBidi" w:cstheme="majorBidi"/>
          <w:lang w:val="sv-SE"/>
        </w:rPr>
        <w:br/>
        <w:t>Internationella enheten, Nationella operativa avdelningen</w:t>
      </w:r>
      <w:r w:rsidRPr="00692C70">
        <w:rPr>
          <w:rFonts w:asciiTheme="majorBidi" w:hAnsiTheme="majorBidi" w:cstheme="majorBidi"/>
          <w:lang w:val="sv-SE"/>
        </w:rPr>
        <w:br/>
        <w:t>Box 12256</w:t>
      </w:r>
      <w:r w:rsidRPr="00692C70">
        <w:rPr>
          <w:rFonts w:asciiTheme="majorBidi" w:hAnsiTheme="majorBidi" w:cstheme="majorBidi"/>
          <w:lang w:val="sv-SE"/>
        </w:rPr>
        <w:br/>
        <w:t xml:space="preserve">102 26 STOCKHOLM </w:t>
      </w:r>
      <w:r w:rsidRPr="00692C70">
        <w:rPr>
          <w:rFonts w:asciiTheme="majorBidi" w:hAnsiTheme="majorBidi" w:cstheme="majorBidi"/>
          <w:lang w:val="sv-SE"/>
        </w:rPr>
        <w:br/>
        <w:t>Sweden</w:t>
      </w:r>
      <w:r w:rsidRPr="00692C70">
        <w:rPr>
          <w:rFonts w:asciiTheme="majorBidi" w:hAnsiTheme="majorBidi" w:cstheme="majorBidi"/>
          <w:lang w:val="sv-SE"/>
        </w:rPr>
        <w:br/>
        <w:t xml:space="preserve">Tel.: +46 10 56 370 00 </w:t>
      </w:r>
      <w:r w:rsidRPr="00692C70">
        <w:rPr>
          <w:rFonts w:asciiTheme="majorBidi" w:hAnsiTheme="majorBidi" w:cstheme="majorBidi"/>
          <w:lang w:val="sv-SE"/>
        </w:rPr>
        <w:br/>
        <w:t xml:space="preserve">Fax: + 46 8 651 42 03 </w:t>
      </w:r>
      <w:r w:rsidRPr="00692C70">
        <w:rPr>
          <w:rFonts w:asciiTheme="majorBidi" w:hAnsiTheme="majorBidi" w:cstheme="majorBidi"/>
          <w:lang w:val="sv-SE"/>
        </w:rPr>
        <w:br/>
        <w:t xml:space="preserve">Email: </w:t>
      </w:r>
      <w:hyperlink r:id="rId13">
        <w:r w:rsidRPr="00692C70">
          <w:rPr>
            <w:rStyle w:val="Hipercze"/>
            <w:rFonts w:asciiTheme="majorBidi" w:hAnsiTheme="majorBidi" w:cstheme="majorBidi"/>
            <w:spacing w:val="20"/>
            <w:shd w:val="clear" w:color="auto" w:fill="FFFFFF"/>
            <w:lang w:val="sv-SE"/>
          </w:rPr>
          <w:t>spoc.noa@polisen.se</w:t>
        </w:r>
      </w:hyperlink>
    </w:p>
    <w:p w:rsidR="00776BF5" w:rsidRPr="00692C70" w:rsidRDefault="00776BF5" w:rsidP="009149B7">
      <w:pPr>
        <w:tabs>
          <w:tab w:val="left" w:pos="426"/>
        </w:tabs>
        <w:spacing w:before="240" w:after="60"/>
        <w:ind w:right="822"/>
        <w:rPr>
          <w:rFonts w:asciiTheme="majorBidi" w:hAnsiTheme="majorBidi" w:cstheme="majorBidi"/>
          <w:i/>
          <w:iCs/>
          <w:spacing w:val="20"/>
          <w:shd w:val="clear" w:color="auto" w:fill="FFFFFF"/>
        </w:rPr>
      </w:pPr>
      <w:r w:rsidRPr="00692C70">
        <w:rPr>
          <w:rFonts w:asciiTheme="majorBidi" w:hAnsiTheme="majorBidi" w:cstheme="majorBidi"/>
          <w:i/>
          <w:spacing w:val="20"/>
          <w:shd w:val="clear" w:color="auto" w:fill="FFFFFF"/>
        </w:rPr>
        <w:t>Notification under Article 4(7)</w:t>
      </w:r>
    </w:p>
    <w:p w:rsidR="00776BF5" w:rsidRPr="00692C70" w:rsidRDefault="00776BF5" w:rsidP="00732740">
      <w:pPr>
        <w:tabs>
          <w:tab w:val="left" w:pos="426"/>
        </w:tabs>
        <w:spacing w:before="60" w:after="60"/>
        <w:ind w:right="823"/>
        <w:rPr>
          <w:rFonts w:asciiTheme="majorBidi" w:hAnsiTheme="majorBidi" w:cstheme="majorBidi"/>
          <w:spacing w:val="20"/>
          <w:shd w:val="clear" w:color="auto" w:fill="FFFFFF"/>
        </w:rPr>
      </w:pPr>
      <w:r w:rsidRPr="00692C70">
        <w:rPr>
          <w:rFonts w:asciiTheme="majorBidi" w:hAnsiTheme="majorBidi" w:cstheme="majorBidi"/>
        </w:rPr>
        <w:t>Pursuant to Article 4(7) of the Framework Decision, notification is hereby given that, in its relations with other Member States that have given the same notification, no prior consent under Article 4(1)(c) is required from Sweden for the forwarding of the judgment and the certificate if the sentenced person lives in and has been legally residing continuously for at least five years in Sweden and will retain a permanent right of residence there.</w:t>
      </w:r>
    </w:p>
    <w:p w:rsidR="00776BF5" w:rsidRPr="00692C70" w:rsidRDefault="00776BF5" w:rsidP="00732740">
      <w:pPr>
        <w:tabs>
          <w:tab w:val="left" w:pos="426"/>
        </w:tabs>
        <w:spacing w:before="60" w:after="60"/>
        <w:ind w:right="823"/>
        <w:rPr>
          <w:rFonts w:asciiTheme="majorBidi" w:hAnsiTheme="majorBidi" w:cstheme="majorBidi"/>
          <w:i/>
          <w:iCs/>
          <w:spacing w:val="20"/>
          <w:shd w:val="clear" w:color="auto" w:fill="FFFFFF"/>
        </w:rPr>
      </w:pPr>
      <w:r w:rsidRPr="00692C70">
        <w:rPr>
          <w:rFonts w:asciiTheme="majorBidi" w:hAnsiTheme="majorBidi" w:cstheme="majorBidi"/>
          <w:i/>
          <w:spacing w:val="20"/>
          <w:shd w:val="clear" w:color="auto" w:fill="FFFFFF"/>
        </w:rPr>
        <w:t>Declarations under Article 23(1) and Article 23(3)</w:t>
      </w:r>
    </w:p>
    <w:p w:rsidR="00776BF5" w:rsidRPr="00692C70" w:rsidRDefault="00776BF5" w:rsidP="00732740">
      <w:pPr>
        <w:tabs>
          <w:tab w:val="left" w:pos="426"/>
        </w:tabs>
        <w:spacing w:before="60" w:after="60"/>
        <w:ind w:right="823"/>
        <w:rPr>
          <w:rFonts w:asciiTheme="majorBidi" w:hAnsiTheme="majorBidi" w:cstheme="majorBidi"/>
          <w:spacing w:val="20"/>
          <w:shd w:val="clear" w:color="auto" w:fill="FFFFFF"/>
        </w:rPr>
      </w:pPr>
      <w:r w:rsidRPr="00692C70">
        <w:rPr>
          <w:rFonts w:asciiTheme="majorBidi" w:hAnsiTheme="majorBidi" w:cstheme="majorBidi"/>
        </w:rPr>
        <w:t>Pursuant to Article 23(1) of the Framework Decision, it is hereby stated that Sweden accepts translations of the certificate in Swedish, Danish, Norwegian or English.</w:t>
      </w:r>
    </w:p>
    <w:p w:rsidR="00776BF5" w:rsidRDefault="00776BF5" w:rsidP="00732740">
      <w:pPr>
        <w:tabs>
          <w:tab w:val="left" w:pos="426"/>
        </w:tabs>
        <w:spacing w:before="60" w:after="60"/>
        <w:ind w:right="823"/>
        <w:rPr>
          <w:rFonts w:asciiTheme="majorBidi" w:hAnsiTheme="majorBidi" w:cstheme="majorBidi"/>
        </w:rPr>
      </w:pPr>
      <w:r w:rsidRPr="00692C70">
        <w:rPr>
          <w:rFonts w:asciiTheme="majorBidi" w:hAnsiTheme="majorBidi" w:cstheme="majorBidi"/>
        </w:rPr>
        <w:t>Pursuant to Article 23(3) of the Framework Decision, it is hereby stated that Sweden, in cases where it finds the content of the certificate insufficient to decide on the enforcement of the sentence, may request that the judgment or essential parts of it be accompanied by a translation into Swedish, Danish, Norwegian or English.</w:t>
      </w:r>
    </w:p>
    <w:p w:rsidR="00732740" w:rsidRPr="00732740" w:rsidRDefault="00732740" w:rsidP="00732740">
      <w:pPr>
        <w:tabs>
          <w:tab w:val="left" w:pos="426"/>
        </w:tabs>
        <w:spacing w:before="360"/>
        <w:ind w:right="822"/>
        <w:jc w:val="center"/>
        <w:rPr>
          <w:rFonts w:asciiTheme="majorBidi" w:hAnsiTheme="majorBidi" w:cstheme="majorBidi"/>
          <w:spacing w:val="20"/>
          <w:u w:val="single"/>
          <w:shd w:val="clear" w:color="auto" w:fill="FFFFFF"/>
        </w:rPr>
      </w:pPr>
      <w:r>
        <w:rPr>
          <w:rFonts w:asciiTheme="majorBidi" w:hAnsiTheme="majorBidi" w:cstheme="majorBidi"/>
          <w:spacing w:val="20"/>
          <w:u w:val="single"/>
          <w:shd w:val="clear" w:color="auto" w:fill="FFFFFF"/>
        </w:rPr>
        <w:tab/>
      </w:r>
      <w:r>
        <w:rPr>
          <w:rFonts w:asciiTheme="majorBidi" w:hAnsiTheme="majorBidi" w:cstheme="majorBidi"/>
          <w:spacing w:val="20"/>
          <w:u w:val="single"/>
          <w:shd w:val="clear" w:color="auto" w:fill="FFFFFF"/>
        </w:rPr>
        <w:tab/>
      </w:r>
      <w:r>
        <w:rPr>
          <w:rFonts w:asciiTheme="majorBidi" w:hAnsiTheme="majorBidi" w:cstheme="majorBidi"/>
          <w:spacing w:val="20"/>
          <w:u w:val="single"/>
          <w:shd w:val="clear" w:color="auto" w:fill="FFFFFF"/>
        </w:rPr>
        <w:tab/>
      </w:r>
      <w:r>
        <w:rPr>
          <w:rFonts w:asciiTheme="majorBidi" w:hAnsiTheme="majorBidi" w:cstheme="majorBidi"/>
          <w:spacing w:val="20"/>
          <w:u w:val="single"/>
          <w:shd w:val="clear" w:color="auto" w:fill="FFFFFF"/>
        </w:rPr>
        <w:tab/>
      </w:r>
      <w:r>
        <w:rPr>
          <w:rFonts w:asciiTheme="majorBidi" w:hAnsiTheme="majorBidi" w:cstheme="majorBidi"/>
          <w:spacing w:val="20"/>
          <w:u w:val="single"/>
          <w:shd w:val="clear" w:color="auto" w:fill="FFFFFF"/>
        </w:rPr>
        <w:tab/>
      </w:r>
    </w:p>
    <w:sectPr w:rsidR="00732740" w:rsidRPr="00732740" w:rsidSect="00372062">
      <w:headerReference w:type="default" r:id="rId14"/>
      <w:pgSz w:w="11902"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99" w:rsidRDefault="00951699" w:rsidP="0043161D">
      <w:pPr>
        <w:spacing w:before="0" w:after="0" w:line="240" w:lineRule="auto"/>
      </w:pPr>
      <w:r>
        <w:separator/>
      </w:r>
    </w:p>
  </w:endnote>
  <w:endnote w:type="continuationSeparator" w:id="0">
    <w:p w:rsidR="00951699" w:rsidRDefault="00951699" w:rsidP="004316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399"/>
      <w:gridCol w:w="1204"/>
      <w:gridCol w:w="200"/>
      <w:gridCol w:w="2210"/>
      <w:gridCol w:w="69"/>
      <w:gridCol w:w="1133"/>
    </w:tblGrid>
    <w:tr w:rsidR="00C8058E" w:rsidRPr="00D94637" w:rsidTr="00C8058E">
      <w:trPr>
        <w:jc w:val="center"/>
      </w:trPr>
      <w:tc>
        <w:tcPr>
          <w:tcW w:w="5000" w:type="pct"/>
          <w:gridSpan w:val="7"/>
          <w:shd w:val="clear" w:color="auto" w:fill="auto"/>
          <w:tcMar>
            <w:top w:w="57" w:type="dxa"/>
          </w:tcMar>
        </w:tcPr>
        <w:p w:rsidR="00C8058E" w:rsidRPr="00D94637" w:rsidRDefault="00C8058E" w:rsidP="00D94637">
          <w:pPr>
            <w:pStyle w:val="FooterText"/>
            <w:pBdr>
              <w:top w:val="single" w:sz="4" w:space="1" w:color="auto"/>
            </w:pBdr>
            <w:spacing w:before="200"/>
            <w:rPr>
              <w:sz w:val="2"/>
              <w:szCs w:val="2"/>
            </w:rPr>
          </w:pPr>
          <w:bookmarkStart w:id="2" w:name="FOOTER_STANDARD"/>
        </w:p>
      </w:tc>
    </w:tr>
    <w:tr w:rsidR="00C8058E" w:rsidRPr="00B310DC" w:rsidTr="00C8058E">
      <w:trPr>
        <w:jc w:val="center"/>
      </w:trPr>
      <w:tc>
        <w:tcPr>
          <w:tcW w:w="2500" w:type="pct"/>
          <w:gridSpan w:val="2"/>
          <w:shd w:val="clear" w:color="auto" w:fill="auto"/>
          <w:tcMar>
            <w:top w:w="0" w:type="dxa"/>
          </w:tcMar>
        </w:tcPr>
        <w:p w:rsidR="00C8058E" w:rsidRPr="00AD7BF2" w:rsidRDefault="00C8058E" w:rsidP="004F54B2">
          <w:pPr>
            <w:pStyle w:val="FooterText"/>
          </w:pPr>
          <w:r>
            <w:t>9822/1/15</w:t>
          </w:r>
          <w:r w:rsidRPr="002511D8">
            <w:t xml:space="preserve"> </w:t>
          </w:r>
          <w:r>
            <w:t>REV 1</w:t>
          </w:r>
        </w:p>
      </w:tc>
      <w:tc>
        <w:tcPr>
          <w:tcW w:w="625" w:type="pct"/>
          <w:shd w:val="clear" w:color="auto" w:fill="auto"/>
          <w:tcMar>
            <w:top w:w="0" w:type="dxa"/>
          </w:tcMar>
        </w:tcPr>
        <w:p w:rsidR="00C8058E" w:rsidRPr="00AD7BF2" w:rsidRDefault="00C8058E" w:rsidP="00D94637">
          <w:pPr>
            <w:pStyle w:val="FooterText"/>
            <w:jc w:val="center"/>
          </w:pPr>
        </w:p>
      </w:tc>
      <w:tc>
        <w:tcPr>
          <w:tcW w:w="1287" w:type="pct"/>
          <w:gridSpan w:val="3"/>
          <w:shd w:val="clear" w:color="auto" w:fill="auto"/>
          <w:tcMar>
            <w:top w:w="0" w:type="dxa"/>
          </w:tcMar>
        </w:tcPr>
        <w:p w:rsidR="00C8058E" w:rsidRPr="002511D8" w:rsidRDefault="00C8058E" w:rsidP="00D94637">
          <w:pPr>
            <w:pStyle w:val="FooterText"/>
            <w:jc w:val="center"/>
          </w:pPr>
          <w:r>
            <w:t>MP/</w:t>
          </w:r>
          <w:proofErr w:type="spellStart"/>
          <w:r>
            <w:t>mj</w:t>
          </w:r>
          <w:proofErr w:type="spellEnd"/>
        </w:p>
      </w:tc>
      <w:tc>
        <w:tcPr>
          <w:tcW w:w="588" w:type="pct"/>
          <w:shd w:val="clear" w:color="auto" w:fill="auto"/>
          <w:tcMar>
            <w:top w:w="0" w:type="dxa"/>
          </w:tcMar>
        </w:tcPr>
        <w:p w:rsidR="00C8058E" w:rsidRPr="00B310DC" w:rsidRDefault="00C8058E" w:rsidP="00D94637">
          <w:pPr>
            <w:pStyle w:val="FooterText"/>
            <w:jc w:val="right"/>
          </w:pPr>
          <w:r>
            <w:fldChar w:fldCharType="begin"/>
          </w:r>
          <w:r>
            <w:instrText xml:space="preserve"> PAGE  \* MERGEFORMAT </w:instrText>
          </w:r>
          <w:r>
            <w:fldChar w:fldCharType="separate"/>
          </w:r>
          <w:r w:rsidR="00234553">
            <w:rPr>
              <w:noProof/>
            </w:rPr>
            <w:t>2</w:t>
          </w:r>
          <w:r>
            <w:fldChar w:fldCharType="end"/>
          </w:r>
        </w:p>
      </w:tc>
    </w:tr>
    <w:tr w:rsidR="00C8058E" w:rsidRPr="00D94637" w:rsidTr="00C8058E">
      <w:trPr>
        <w:jc w:val="center"/>
      </w:trPr>
      <w:tc>
        <w:tcPr>
          <w:tcW w:w="1774" w:type="pct"/>
          <w:shd w:val="clear" w:color="auto" w:fill="auto"/>
        </w:tcPr>
        <w:p w:rsidR="00C8058E" w:rsidRPr="00AD7BF2" w:rsidRDefault="00C8058E" w:rsidP="00D94637">
          <w:pPr>
            <w:pStyle w:val="FooterText"/>
            <w:spacing w:before="40"/>
          </w:pPr>
        </w:p>
      </w:tc>
      <w:tc>
        <w:tcPr>
          <w:tcW w:w="1455" w:type="pct"/>
          <w:gridSpan w:val="3"/>
          <w:shd w:val="clear" w:color="auto" w:fill="auto"/>
        </w:tcPr>
        <w:p w:rsidR="00C8058E" w:rsidRPr="00AD7BF2" w:rsidRDefault="00C8058E" w:rsidP="00D204D6">
          <w:pPr>
            <w:pStyle w:val="FooterText"/>
            <w:spacing w:before="40"/>
            <w:jc w:val="center"/>
          </w:pPr>
          <w:r>
            <w:t>DG D 2B</w:t>
          </w:r>
        </w:p>
      </w:tc>
      <w:tc>
        <w:tcPr>
          <w:tcW w:w="1147" w:type="pct"/>
          <w:shd w:val="clear" w:color="auto" w:fill="auto"/>
        </w:tcPr>
        <w:p w:rsidR="00C8058E" w:rsidRPr="00D94637" w:rsidRDefault="00C8058E" w:rsidP="00D94637">
          <w:pPr>
            <w:pStyle w:val="FooterText"/>
            <w:jc w:val="right"/>
            <w:rPr>
              <w:b/>
              <w:position w:val="-4"/>
              <w:sz w:val="36"/>
            </w:rPr>
          </w:pPr>
        </w:p>
      </w:tc>
      <w:tc>
        <w:tcPr>
          <w:tcW w:w="625" w:type="pct"/>
          <w:gridSpan w:val="2"/>
          <w:shd w:val="clear" w:color="auto" w:fill="auto"/>
        </w:tcPr>
        <w:p w:rsidR="00C8058E" w:rsidRPr="00D94637" w:rsidRDefault="00C8058E" w:rsidP="00D94637">
          <w:pPr>
            <w:pStyle w:val="FooterText"/>
            <w:jc w:val="right"/>
            <w:rPr>
              <w:sz w:val="16"/>
            </w:rPr>
          </w:pPr>
          <w:r>
            <w:rPr>
              <w:b/>
              <w:position w:val="-4"/>
              <w:sz w:val="36"/>
            </w:rPr>
            <w:t>EN</w:t>
          </w:r>
        </w:p>
      </w:tc>
    </w:tr>
    <w:bookmarkEnd w:id="2"/>
  </w:tbl>
  <w:p w:rsidR="00692C70" w:rsidRPr="00C8058E" w:rsidRDefault="00692C70" w:rsidP="00C8058E">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399"/>
      <w:gridCol w:w="1204"/>
      <w:gridCol w:w="200"/>
      <w:gridCol w:w="2210"/>
      <w:gridCol w:w="69"/>
      <w:gridCol w:w="1133"/>
    </w:tblGrid>
    <w:tr w:rsidR="00C8058E" w:rsidRPr="00D94637" w:rsidTr="00C8058E">
      <w:trPr>
        <w:jc w:val="center"/>
      </w:trPr>
      <w:tc>
        <w:tcPr>
          <w:tcW w:w="5000" w:type="pct"/>
          <w:gridSpan w:val="7"/>
          <w:shd w:val="clear" w:color="auto" w:fill="auto"/>
          <w:tcMar>
            <w:top w:w="57" w:type="dxa"/>
          </w:tcMar>
        </w:tcPr>
        <w:p w:rsidR="00C8058E" w:rsidRPr="00D94637" w:rsidRDefault="00C8058E" w:rsidP="00D94637">
          <w:pPr>
            <w:pStyle w:val="FooterText"/>
            <w:pBdr>
              <w:top w:val="single" w:sz="4" w:space="1" w:color="auto"/>
            </w:pBdr>
            <w:spacing w:before="200"/>
            <w:rPr>
              <w:sz w:val="2"/>
              <w:szCs w:val="2"/>
            </w:rPr>
          </w:pPr>
        </w:p>
      </w:tc>
    </w:tr>
    <w:tr w:rsidR="00C8058E" w:rsidRPr="00B310DC" w:rsidTr="00C8058E">
      <w:trPr>
        <w:jc w:val="center"/>
      </w:trPr>
      <w:tc>
        <w:tcPr>
          <w:tcW w:w="2500" w:type="pct"/>
          <w:gridSpan w:val="2"/>
          <w:shd w:val="clear" w:color="auto" w:fill="auto"/>
          <w:tcMar>
            <w:top w:w="0" w:type="dxa"/>
          </w:tcMar>
        </w:tcPr>
        <w:p w:rsidR="00C8058E" w:rsidRPr="00AD7BF2" w:rsidRDefault="00C8058E" w:rsidP="004F54B2">
          <w:pPr>
            <w:pStyle w:val="FooterText"/>
          </w:pPr>
          <w:r>
            <w:t>9822/1/15</w:t>
          </w:r>
          <w:r w:rsidRPr="002511D8">
            <w:t xml:space="preserve"> </w:t>
          </w:r>
          <w:r>
            <w:t>REV 1</w:t>
          </w:r>
        </w:p>
      </w:tc>
      <w:tc>
        <w:tcPr>
          <w:tcW w:w="625" w:type="pct"/>
          <w:shd w:val="clear" w:color="auto" w:fill="auto"/>
          <w:tcMar>
            <w:top w:w="0" w:type="dxa"/>
          </w:tcMar>
        </w:tcPr>
        <w:p w:rsidR="00C8058E" w:rsidRPr="00AD7BF2" w:rsidRDefault="00C8058E" w:rsidP="00D94637">
          <w:pPr>
            <w:pStyle w:val="FooterText"/>
            <w:jc w:val="center"/>
          </w:pPr>
        </w:p>
      </w:tc>
      <w:tc>
        <w:tcPr>
          <w:tcW w:w="1287" w:type="pct"/>
          <w:gridSpan w:val="3"/>
          <w:shd w:val="clear" w:color="auto" w:fill="auto"/>
          <w:tcMar>
            <w:top w:w="0" w:type="dxa"/>
          </w:tcMar>
        </w:tcPr>
        <w:p w:rsidR="00C8058E" w:rsidRPr="002511D8" w:rsidRDefault="00C8058E" w:rsidP="00D94637">
          <w:pPr>
            <w:pStyle w:val="FooterText"/>
            <w:jc w:val="center"/>
          </w:pPr>
          <w:r>
            <w:t>MP/</w:t>
          </w:r>
          <w:proofErr w:type="spellStart"/>
          <w:r>
            <w:t>mj</w:t>
          </w:r>
          <w:proofErr w:type="spellEnd"/>
        </w:p>
      </w:tc>
      <w:tc>
        <w:tcPr>
          <w:tcW w:w="588" w:type="pct"/>
          <w:shd w:val="clear" w:color="auto" w:fill="auto"/>
          <w:tcMar>
            <w:top w:w="0" w:type="dxa"/>
          </w:tcMar>
        </w:tcPr>
        <w:p w:rsidR="00C8058E" w:rsidRPr="00B310DC" w:rsidRDefault="00C8058E" w:rsidP="00D94637">
          <w:pPr>
            <w:pStyle w:val="FooterText"/>
            <w:jc w:val="right"/>
          </w:pPr>
        </w:p>
      </w:tc>
    </w:tr>
    <w:tr w:rsidR="00C8058E" w:rsidRPr="00D94637" w:rsidTr="00C8058E">
      <w:trPr>
        <w:jc w:val="center"/>
      </w:trPr>
      <w:tc>
        <w:tcPr>
          <w:tcW w:w="1774" w:type="pct"/>
          <w:shd w:val="clear" w:color="auto" w:fill="auto"/>
        </w:tcPr>
        <w:p w:rsidR="00C8058E" w:rsidRPr="00AD7BF2" w:rsidRDefault="00C8058E" w:rsidP="00D94637">
          <w:pPr>
            <w:pStyle w:val="FooterText"/>
            <w:spacing w:before="40"/>
          </w:pPr>
        </w:p>
      </w:tc>
      <w:tc>
        <w:tcPr>
          <w:tcW w:w="1455" w:type="pct"/>
          <w:gridSpan w:val="3"/>
          <w:shd w:val="clear" w:color="auto" w:fill="auto"/>
        </w:tcPr>
        <w:p w:rsidR="00C8058E" w:rsidRPr="00AD7BF2" w:rsidRDefault="00C8058E" w:rsidP="00D204D6">
          <w:pPr>
            <w:pStyle w:val="FooterText"/>
            <w:spacing w:before="40"/>
            <w:jc w:val="center"/>
          </w:pPr>
          <w:r>
            <w:t>DG D 2B</w:t>
          </w:r>
        </w:p>
      </w:tc>
      <w:tc>
        <w:tcPr>
          <w:tcW w:w="1147" w:type="pct"/>
          <w:shd w:val="clear" w:color="auto" w:fill="auto"/>
        </w:tcPr>
        <w:p w:rsidR="00C8058E" w:rsidRPr="00D94637" w:rsidRDefault="00C8058E" w:rsidP="00D94637">
          <w:pPr>
            <w:pStyle w:val="FooterText"/>
            <w:jc w:val="right"/>
            <w:rPr>
              <w:b/>
              <w:position w:val="-4"/>
              <w:sz w:val="36"/>
            </w:rPr>
          </w:pPr>
        </w:p>
      </w:tc>
      <w:tc>
        <w:tcPr>
          <w:tcW w:w="625" w:type="pct"/>
          <w:gridSpan w:val="2"/>
          <w:shd w:val="clear" w:color="auto" w:fill="auto"/>
        </w:tcPr>
        <w:p w:rsidR="00C8058E" w:rsidRPr="00D94637" w:rsidRDefault="00C8058E" w:rsidP="00D94637">
          <w:pPr>
            <w:pStyle w:val="FooterText"/>
            <w:jc w:val="right"/>
            <w:rPr>
              <w:sz w:val="16"/>
            </w:rPr>
          </w:pPr>
          <w:r>
            <w:rPr>
              <w:b/>
              <w:position w:val="-4"/>
              <w:sz w:val="36"/>
            </w:rPr>
            <w:t>EN</w:t>
          </w:r>
        </w:p>
      </w:tc>
    </w:tr>
  </w:tbl>
  <w:p w:rsidR="002A183B" w:rsidRPr="00C8058E" w:rsidRDefault="002A183B" w:rsidP="00C8058E">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99" w:rsidRDefault="00951699" w:rsidP="0043161D">
      <w:pPr>
        <w:spacing w:before="0" w:after="0" w:line="240" w:lineRule="auto"/>
      </w:pPr>
      <w:r>
        <w:separator/>
      </w:r>
    </w:p>
  </w:footnote>
  <w:footnote w:type="continuationSeparator" w:id="0">
    <w:p w:rsidR="00951699" w:rsidRDefault="00951699" w:rsidP="004316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B" w:rsidRPr="00C8058E" w:rsidRDefault="002A183B" w:rsidP="00C805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rFonts w:cs="Times New Roman"/>
        <w:b/>
        <w:bCs/>
        <w:i w:val="0"/>
        <w:iCs w:val="0"/>
        <w:smallCaps w:val="0"/>
        <w:strike w:val="0"/>
        <w:color w:val="000000"/>
        <w:spacing w:val="0"/>
        <w:w w:val="100"/>
        <w:position w:val="0"/>
        <w:sz w:val="19"/>
        <w:szCs w:val="19"/>
        <w:u w:val="none"/>
      </w:rPr>
    </w:lvl>
    <w:lvl w:ilvl="1">
      <w:start w:val="1"/>
      <w:numFmt w:val="decimal"/>
      <w:lvlText w:val="%1"/>
      <w:lvlJc w:val="left"/>
      <w:rPr>
        <w:rFonts w:cs="Times New Roman"/>
        <w:b/>
        <w:bCs/>
        <w:i w:val="0"/>
        <w:iCs w:val="0"/>
        <w:smallCaps w:val="0"/>
        <w:strike w:val="0"/>
        <w:color w:val="000000"/>
        <w:spacing w:val="0"/>
        <w:w w:val="100"/>
        <w:position w:val="0"/>
        <w:sz w:val="19"/>
        <w:szCs w:val="19"/>
        <w:u w:val="none"/>
      </w:rPr>
    </w:lvl>
    <w:lvl w:ilvl="2">
      <w:start w:val="1"/>
      <w:numFmt w:val="decimal"/>
      <w:lvlText w:val="%1"/>
      <w:lvlJc w:val="left"/>
      <w:rPr>
        <w:rFonts w:cs="Times New Roman"/>
        <w:b/>
        <w:bCs/>
        <w:i w:val="0"/>
        <w:iCs w:val="0"/>
        <w:smallCaps w:val="0"/>
        <w:strike w:val="0"/>
        <w:color w:val="000000"/>
        <w:spacing w:val="0"/>
        <w:w w:val="100"/>
        <w:position w:val="0"/>
        <w:sz w:val="19"/>
        <w:szCs w:val="19"/>
        <w:u w:val="none"/>
      </w:rPr>
    </w:lvl>
    <w:lvl w:ilvl="3">
      <w:start w:val="1"/>
      <w:numFmt w:val="decimal"/>
      <w:lvlText w:val="%1"/>
      <w:lvlJc w:val="left"/>
      <w:rPr>
        <w:rFonts w:cs="Times New Roman"/>
        <w:b/>
        <w:bCs/>
        <w:i w:val="0"/>
        <w:iCs w:val="0"/>
        <w:smallCaps w:val="0"/>
        <w:strike w:val="0"/>
        <w:color w:val="000000"/>
        <w:spacing w:val="0"/>
        <w:w w:val="100"/>
        <w:position w:val="0"/>
        <w:sz w:val="19"/>
        <w:szCs w:val="19"/>
        <w:u w:val="none"/>
      </w:rPr>
    </w:lvl>
    <w:lvl w:ilvl="4">
      <w:start w:val="1"/>
      <w:numFmt w:val="decimal"/>
      <w:lvlText w:val="%1"/>
      <w:lvlJc w:val="left"/>
      <w:rPr>
        <w:rFonts w:cs="Times New Roman"/>
        <w:b/>
        <w:bCs/>
        <w:i w:val="0"/>
        <w:iCs w:val="0"/>
        <w:smallCaps w:val="0"/>
        <w:strike w:val="0"/>
        <w:color w:val="000000"/>
        <w:spacing w:val="0"/>
        <w:w w:val="100"/>
        <w:position w:val="0"/>
        <w:sz w:val="19"/>
        <w:szCs w:val="19"/>
        <w:u w:val="none"/>
      </w:rPr>
    </w:lvl>
    <w:lvl w:ilvl="5">
      <w:start w:val="1"/>
      <w:numFmt w:val="decimal"/>
      <w:lvlText w:val="%1"/>
      <w:lvlJc w:val="left"/>
      <w:rPr>
        <w:rFonts w:cs="Times New Roman"/>
        <w:b/>
        <w:bCs/>
        <w:i w:val="0"/>
        <w:iCs w:val="0"/>
        <w:smallCaps w:val="0"/>
        <w:strike w:val="0"/>
        <w:color w:val="000000"/>
        <w:spacing w:val="0"/>
        <w:w w:val="100"/>
        <w:position w:val="0"/>
        <w:sz w:val="19"/>
        <w:szCs w:val="19"/>
        <w:u w:val="none"/>
      </w:rPr>
    </w:lvl>
    <w:lvl w:ilvl="6">
      <w:start w:val="1"/>
      <w:numFmt w:val="decimal"/>
      <w:lvlText w:val="%1"/>
      <w:lvlJc w:val="left"/>
      <w:rPr>
        <w:rFonts w:cs="Times New Roman"/>
        <w:b/>
        <w:bCs/>
        <w:i w:val="0"/>
        <w:iCs w:val="0"/>
        <w:smallCaps w:val="0"/>
        <w:strike w:val="0"/>
        <w:color w:val="000000"/>
        <w:spacing w:val="0"/>
        <w:w w:val="100"/>
        <w:position w:val="0"/>
        <w:sz w:val="19"/>
        <w:szCs w:val="19"/>
        <w:u w:val="none"/>
      </w:rPr>
    </w:lvl>
    <w:lvl w:ilvl="7">
      <w:start w:val="1"/>
      <w:numFmt w:val="decimal"/>
      <w:lvlText w:val="%1"/>
      <w:lvlJc w:val="left"/>
      <w:rPr>
        <w:rFonts w:cs="Times New Roman"/>
        <w:b/>
        <w:bCs/>
        <w:i w:val="0"/>
        <w:iCs w:val="0"/>
        <w:smallCaps w:val="0"/>
        <w:strike w:val="0"/>
        <w:color w:val="000000"/>
        <w:spacing w:val="0"/>
        <w:w w:val="100"/>
        <w:position w:val="0"/>
        <w:sz w:val="19"/>
        <w:szCs w:val="19"/>
        <w:u w:val="none"/>
      </w:rPr>
    </w:lvl>
    <w:lvl w:ilvl="8">
      <w:start w:val="1"/>
      <w:numFmt w:val="decimal"/>
      <w:lvlText w:val="%1"/>
      <w:lvlJc w:val="left"/>
      <w:rPr>
        <w:rFonts w:cs="Times New Roman"/>
        <w:b/>
        <w:bCs/>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2"/>
      <w:numFmt w:val="decimal"/>
      <w:lvlText w:val="%1"/>
      <w:lvlJc w:val="left"/>
      <w:rPr>
        <w:rFonts w:cs="Times New Roman"/>
        <w:b/>
        <w:bCs/>
        <w:i w:val="0"/>
        <w:iCs w:val="0"/>
        <w:smallCaps w:val="0"/>
        <w:strike w:val="0"/>
        <w:color w:val="000000"/>
        <w:spacing w:val="0"/>
        <w:w w:val="100"/>
        <w:position w:val="0"/>
        <w:sz w:val="19"/>
        <w:szCs w:val="19"/>
        <w:u w:val="none"/>
      </w:rPr>
    </w:lvl>
    <w:lvl w:ilvl="1">
      <w:start w:val="2"/>
      <w:numFmt w:val="decimal"/>
      <w:lvlText w:val="%1"/>
      <w:lvlJc w:val="left"/>
      <w:rPr>
        <w:rFonts w:cs="Times New Roman"/>
        <w:b/>
        <w:bCs/>
        <w:i w:val="0"/>
        <w:iCs w:val="0"/>
        <w:smallCaps w:val="0"/>
        <w:strike w:val="0"/>
        <w:color w:val="000000"/>
        <w:spacing w:val="0"/>
        <w:w w:val="100"/>
        <w:position w:val="0"/>
        <w:sz w:val="19"/>
        <w:szCs w:val="19"/>
        <w:u w:val="none"/>
      </w:rPr>
    </w:lvl>
    <w:lvl w:ilvl="2">
      <w:start w:val="2"/>
      <w:numFmt w:val="decimal"/>
      <w:lvlText w:val="%1"/>
      <w:lvlJc w:val="left"/>
      <w:rPr>
        <w:rFonts w:cs="Times New Roman"/>
        <w:b/>
        <w:bCs/>
        <w:i w:val="0"/>
        <w:iCs w:val="0"/>
        <w:smallCaps w:val="0"/>
        <w:strike w:val="0"/>
        <w:color w:val="000000"/>
        <w:spacing w:val="0"/>
        <w:w w:val="100"/>
        <w:position w:val="0"/>
        <w:sz w:val="19"/>
        <w:szCs w:val="19"/>
        <w:u w:val="none"/>
      </w:rPr>
    </w:lvl>
    <w:lvl w:ilvl="3">
      <w:start w:val="2"/>
      <w:numFmt w:val="decimal"/>
      <w:lvlText w:val="%1"/>
      <w:lvlJc w:val="left"/>
      <w:rPr>
        <w:rFonts w:cs="Times New Roman"/>
        <w:b/>
        <w:bCs/>
        <w:i w:val="0"/>
        <w:iCs w:val="0"/>
        <w:smallCaps w:val="0"/>
        <w:strike w:val="0"/>
        <w:color w:val="000000"/>
        <w:spacing w:val="0"/>
        <w:w w:val="100"/>
        <w:position w:val="0"/>
        <w:sz w:val="19"/>
        <w:szCs w:val="19"/>
        <w:u w:val="none"/>
      </w:rPr>
    </w:lvl>
    <w:lvl w:ilvl="4">
      <w:start w:val="2"/>
      <w:numFmt w:val="decimal"/>
      <w:lvlText w:val="%1"/>
      <w:lvlJc w:val="left"/>
      <w:rPr>
        <w:rFonts w:cs="Times New Roman"/>
        <w:b/>
        <w:bCs/>
        <w:i w:val="0"/>
        <w:iCs w:val="0"/>
        <w:smallCaps w:val="0"/>
        <w:strike w:val="0"/>
        <w:color w:val="000000"/>
        <w:spacing w:val="0"/>
        <w:w w:val="100"/>
        <w:position w:val="0"/>
        <w:sz w:val="19"/>
        <w:szCs w:val="19"/>
        <w:u w:val="none"/>
      </w:rPr>
    </w:lvl>
    <w:lvl w:ilvl="5">
      <w:start w:val="2"/>
      <w:numFmt w:val="decimal"/>
      <w:lvlText w:val="%1"/>
      <w:lvlJc w:val="left"/>
      <w:rPr>
        <w:rFonts w:cs="Times New Roman"/>
        <w:b/>
        <w:bCs/>
        <w:i w:val="0"/>
        <w:iCs w:val="0"/>
        <w:smallCaps w:val="0"/>
        <w:strike w:val="0"/>
        <w:color w:val="000000"/>
        <w:spacing w:val="0"/>
        <w:w w:val="100"/>
        <w:position w:val="0"/>
        <w:sz w:val="19"/>
        <w:szCs w:val="19"/>
        <w:u w:val="none"/>
      </w:rPr>
    </w:lvl>
    <w:lvl w:ilvl="6">
      <w:start w:val="2"/>
      <w:numFmt w:val="decimal"/>
      <w:lvlText w:val="%1"/>
      <w:lvlJc w:val="left"/>
      <w:rPr>
        <w:rFonts w:cs="Times New Roman"/>
        <w:b/>
        <w:bCs/>
        <w:i w:val="0"/>
        <w:iCs w:val="0"/>
        <w:smallCaps w:val="0"/>
        <w:strike w:val="0"/>
        <w:color w:val="000000"/>
        <w:spacing w:val="0"/>
        <w:w w:val="100"/>
        <w:position w:val="0"/>
        <w:sz w:val="19"/>
        <w:szCs w:val="19"/>
        <w:u w:val="none"/>
      </w:rPr>
    </w:lvl>
    <w:lvl w:ilvl="7">
      <w:start w:val="2"/>
      <w:numFmt w:val="decimal"/>
      <w:lvlText w:val="%1"/>
      <w:lvlJc w:val="left"/>
      <w:rPr>
        <w:rFonts w:cs="Times New Roman"/>
        <w:b/>
        <w:bCs/>
        <w:i w:val="0"/>
        <w:iCs w:val="0"/>
        <w:smallCaps w:val="0"/>
        <w:strike w:val="0"/>
        <w:color w:val="000000"/>
        <w:spacing w:val="0"/>
        <w:w w:val="100"/>
        <w:position w:val="0"/>
        <w:sz w:val="19"/>
        <w:szCs w:val="19"/>
        <w:u w:val="none"/>
      </w:rPr>
    </w:lvl>
    <w:lvl w:ilvl="8">
      <w:start w:val="2"/>
      <w:numFmt w:val="decimal"/>
      <w:lvlText w:val="%1"/>
      <w:lvlJc w:val="left"/>
      <w:rPr>
        <w:rFonts w:cs="Times New Roman"/>
        <w:b/>
        <w:bCs/>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3">
    <w:nsid w:val="0000001B"/>
    <w:multiLevelType w:val="multilevel"/>
    <w:tmpl w:val="0000001A"/>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4">
    <w:nsid w:val="0000001D"/>
    <w:multiLevelType w:val="multilevel"/>
    <w:tmpl w:val="0000001C"/>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5">
    <w:nsid w:val="0000001F"/>
    <w:multiLevelType w:val="multilevel"/>
    <w:tmpl w:val="0000001E"/>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6">
    <w:nsid w:val="00000021"/>
    <w:multiLevelType w:val="multilevel"/>
    <w:tmpl w:val="00000020"/>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7">
    <w:nsid w:val="00000023"/>
    <w:multiLevelType w:val="multilevel"/>
    <w:tmpl w:val="00000022"/>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8">
    <w:nsid w:val="00000025"/>
    <w:multiLevelType w:val="multilevel"/>
    <w:tmpl w:val="00000024"/>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9">
    <w:nsid w:val="00000027"/>
    <w:multiLevelType w:val="multilevel"/>
    <w:tmpl w:val="3E5A77A4"/>
    <w:lvl w:ilvl="0">
      <w:start w:val="1"/>
      <w:numFmt w:val="decimal"/>
      <w:lvlText w:val="%1"/>
      <w:lvlJc w:val="left"/>
      <w:rPr>
        <w:rFonts w:cs="Times New Roman"/>
        <w:b/>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0">
    <w:nsid w:val="00000029"/>
    <w:multiLevelType w:val="multilevel"/>
    <w:tmpl w:val="00000028"/>
    <w:lvl w:ilvl="0">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1">
    <w:nsid w:val="0000002B"/>
    <w:multiLevelType w:val="multilevel"/>
    <w:tmpl w:val="0000002A"/>
    <w:lvl w:ilvl="0">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2">
    <w:nsid w:val="0000002D"/>
    <w:multiLevelType w:val="multilevel"/>
    <w:tmpl w:val="0000002C"/>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3">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0E20AED"/>
    <w:multiLevelType w:val="multilevel"/>
    <w:tmpl w:val="92F66692"/>
    <w:lvl w:ilvl="0">
      <w:start w:val="1"/>
      <w:numFmt w:val="decimal"/>
      <w:lvlText w:val="%1"/>
      <w:lvlJc w:val="left"/>
      <w:rPr>
        <w:rFonts w:cs="Times New Roman"/>
        <w:b/>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2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14216AF"/>
    <w:multiLevelType w:val="multilevel"/>
    <w:tmpl w:val="0000001E"/>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29">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3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7842409"/>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32">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33">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34">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35">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6">
    <w:nsid w:val="3B0D32FA"/>
    <w:multiLevelType w:val="multilevel"/>
    <w:tmpl w:val="00000008"/>
    <w:lvl w:ilvl="0">
      <w:start w:val="1"/>
      <w:numFmt w:val="decimal"/>
      <w:lvlText w:val="%1"/>
      <w:lvlJc w:val="left"/>
      <w:rPr>
        <w:rFonts w:cs="Times New Roman"/>
        <w:b/>
        <w:bCs/>
        <w:i w:val="0"/>
        <w:iCs w:val="0"/>
        <w:smallCaps w:val="0"/>
        <w:strike w:val="0"/>
        <w:color w:val="000000"/>
        <w:spacing w:val="0"/>
        <w:w w:val="100"/>
        <w:position w:val="0"/>
        <w:sz w:val="19"/>
        <w:szCs w:val="19"/>
        <w:u w:val="none"/>
      </w:rPr>
    </w:lvl>
    <w:lvl w:ilvl="1">
      <w:start w:val="1"/>
      <w:numFmt w:val="decimal"/>
      <w:lvlText w:val="%1"/>
      <w:lvlJc w:val="left"/>
      <w:rPr>
        <w:rFonts w:cs="Times New Roman"/>
        <w:b/>
        <w:bCs/>
        <w:i w:val="0"/>
        <w:iCs w:val="0"/>
        <w:smallCaps w:val="0"/>
        <w:strike w:val="0"/>
        <w:color w:val="000000"/>
        <w:spacing w:val="0"/>
        <w:w w:val="100"/>
        <w:position w:val="0"/>
        <w:sz w:val="19"/>
        <w:szCs w:val="19"/>
        <w:u w:val="none"/>
      </w:rPr>
    </w:lvl>
    <w:lvl w:ilvl="2">
      <w:start w:val="1"/>
      <w:numFmt w:val="decimal"/>
      <w:lvlText w:val="%1"/>
      <w:lvlJc w:val="left"/>
      <w:rPr>
        <w:rFonts w:cs="Times New Roman"/>
        <w:b/>
        <w:bCs/>
        <w:i w:val="0"/>
        <w:iCs w:val="0"/>
        <w:smallCaps w:val="0"/>
        <w:strike w:val="0"/>
        <w:color w:val="000000"/>
        <w:spacing w:val="0"/>
        <w:w w:val="100"/>
        <w:position w:val="0"/>
        <w:sz w:val="19"/>
        <w:szCs w:val="19"/>
        <w:u w:val="none"/>
      </w:rPr>
    </w:lvl>
    <w:lvl w:ilvl="3">
      <w:start w:val="1"/>
      <w:numFmt w:val="decimal"/>
      <w:lvlText w:val="%1"/>
      <w:lvlJc w:val="left"/>
      <w:rPr>
        <w:rFonts w:cs="Times New Roman"/>
        <w:b/>
        <w:bCs/>
        <w:i w:val="0"/>
        <w:iCs w:val="0"/>
        <w:smallCaps w:val="0"/>
        <w:strike w:val="0"/>
        <w:color w:val="000000"/>
        <w:spacing w:val="0"/>
        <w:w w:val="100"/>
        <w:position w:val="0"/>
        <w:sz w:val="19"/>
        <w:szCs w:val="19"/>
        <w:u w:val="none"/>
      </w:rPr>
    </w:lvl>
    <w:lvl w:ilvl="4">
      <w:start w:val="1"/>
      <w:numFmt w:val="decimal"/>
      <w:lvlText w:val="%1"/>
      <w:lvlJc w:val="left"/>
      <w:rPr>
        <w:rFonts w:cs="Times New Roman"/>
        <w:b/>
        <w:bCs/>
        <w:i w:val="0"/>
        <w:iCs w:val="0"/>
        <w:smallCaps w:val="0"/>
        <w:strike w:val="0"/>
        <w:color w:val="000000"/>
        <w:spacing w:val="0"/>
        <w:w w:val="100"/>
        <w:position w:val="0"/>
        <w:sz w:val="19"/>
        <w:szCs w:val="19"/>
        <w:u w:val="none"/>
      </w:rPr>
    </w:lvl>
    <w:lvl w:ilvl="5">
      <w:start w:val="1"/>
      <w:numFmt w:val="decimal"/>
      <w:lvlText w:val="%1"/>
      <w:lvlJc w:val="left"/>
      <w:rPr>
        <w:rFonts w:cs="Times New Roman"/>
        <w:b/>
        <w:bCs/>
        <w:i w:val="0"/>
        <w:iCs w:val="0"/>
        <w:smallCaps w:val="0"/>
        <w:strike w:val="0"/>
        <w:color w:val="000000"/>
        <w:spacing w:val="0"/>
        <w:w w:val="100"/>
        <w:position w:val="0"/>
        <w:sz w:val="19"/>
        <w:szCs w:val="19"/>
        <w:u w:val="none"/>
      </w:rPr>
    </w:lvl>
    <w:lvl w:ilvl="6">
      <w:start w:val="1"/>
      <w:numFmt w:val="decimal"/>
      <w:lvlText w:val="%1"/>
      <w:lvlJc w:val="left"/>
      <w:rPr>
        <w:rFonts w:cs="Times New Roman"/>
        <w:b/>
        <w:bCs/>
        <w:i w:val="0"/>
        <w:iCs w:val="0"/>
        <w:smallCaps w:val="0"/>
        <w:strike w:val="0"/>
        <w:color w:val="000000"/>
        <w:spacing w:val="0"/>
        <w:w w:val="100"/>
        <w:position w:val="0"/>
        <w:sz w:val="19"/>
        <w:szCs w:val="19"/>
        <w:u w:val="none"/>
      </w:rPr>
    </w:lvl>
    <w:lvl w:ilvl="7">
      <w:start w:val="1"/>
      <w:numFmt w:val="decimal"/>
      <w:lvlText w:val="%1"/>
      <w:lvlJc w:val="left"/>
      <w:rPr>
        <w:rFonts w:cs="Times New Roman"/>
        <w:b/>
        <w:bCs/>
        <w:i w:val="0"/>
        <w:iCs w:val="0"/>
        <w:smallCaps w:val="0"/>
        <w:strike w:val="0"/>
        <w:color w:val="000000"/>
        <w:spacing w:val="0"/>
        <w:w w:val="100"/>
        <w:position w:val="0"/>
        <w:sz w:val="19"/>
        <w:szCs w:val="19"/>
        <w:u w:val="none"/>
      </w:rPr>
    </w:lvl>
    <w:lvl w:ilvl="8">
      <w:start w:val="1"/>
      <w:numFmt w:val="decimal"/>
      <w:lvlText w:val="%1"/>
      <w:lvlJc w:val="left"/>
      <w:rPr>
        <w:rFonts w:cs="Times New Roman"/>
        <w:b/>
        <w:bCs/>
        <w:i w:val="0"/>
        <w:iCs w:val="0"/>
        <w:smallCaps w:val="0"/>
        <w:strike w:val="0"/>
        <w:color w:val="000000"/>
        <w:spacing w:val="0"/>
        <w:w w:val="100"/>
        <w:position w:val="0"/>
        <w:sz w:val="19"/>
        <w:szCs w:val="19"/>
        <w:u w:val="none"/>
      </w:rPr>
    </w:lvl>
  </w:abstractNum>
  <w:abstractNum w:abstractNumId="37">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38">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39">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40">
    <w:nsid w:val="48035588"/>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1">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D1A30F4"/>
    <w:multiLevelType w:val="multilevel"/>
    <w:tmpl w:val="00000012"/>
    <w:lvl w:ilvl="0">
      <w:start w:val="2"/>
      <w:numFmt w:val="decimal"/>
      <w:lvlText w:val="%1"/>
      <w:lvlJc w:val="left"/>
      <w:rPr>
        <w:rFonts w:cs="Times New Roman"/>
        <w:b/>
        <w:bCs/>
        <w:i w:val="0"/>
        <w:iCs w:val="0"/>
        <w:smallCaps w:val="0"/>
        <w:strike w:val="0"/>
        <w:color w:val="000000"/>
        <w:spacing w:val="0"/>
        <w:w w:val="100"/>
        <w:position w:val="0"/>
        <w:sz w:val="19"/>
        <w:szCs w:val="19"/>
        <w:u w:val="none"/>
      </w:rPr>
    </w:lvl>
    <w:lvl w:ilvl="1">
      <w:start w:val="2"/>
      <w:numFmt w:val="decimal"/>
      <w:lvlText w:val="%1"/>
      <w:lvlJc w:val="left"/>
      <w:rPr>
        <w:rFonts w:cs="Times New Roman"/>
        <w:b/>
        <w:bCs/>
        <w:i w:val="0"/>
        <w:iCs w:val="0"/>
        <w:smallCaps w:val="0"/>
        <w:strike w:val="0"/>
        <w:color w:val="000000"/>
        <w:spacing w:val="0"/>
        <w:w w:val="100"/>
        <w:position w:val="0"/>
        <w:sz w:val="19"/>
        <w:szCs w:val="19"/>
        <w:u w:val="none"/>
      </w:rPr>
    </w:lvl>
    <w:lvl w:ilvl="2">
      <w:start w:val="2"/>
      <w:numFmt w:val="decimal"/>
      <w:lvlText w:val="%1"/>
      <w:lvlJc w:val="left"/>
      <w:rPr>
        <w:rFonts w:cs="Times New Roman"/>
        <w:b/>
        <w:bCs/>
        <w:i w:val="0"/>
        <w:iCs w:val="0"/>
        <w:smallCaps w:val="0"/>
        <w:strike w:val="0"/>
        <w:color w:val="000000"/>
        <w:spacing w:val="0"/>
        <w:w w:val="100"/>
        <w:position w:val="0"/>
        <w:sz w:val="19"/>
        <w:szCs w:val="19"/>
        <w:u w:val="none"/>
      </w:rPr>
    </w:lvl>
    <w:lvl w:ilvl="3">
      <w:start w:val="2"/>
      <w:numFmt w:val="decimal"/>
      <w:lvlText w:val="%1"/>
      <w:lvlJc w:val="left"/>
      <w:rPr>
        <w:rFonts w:cs="Times New Roman"/>
        <w:b/>
        <w:bCs/>
        <w:i w:val="0"/>
        <w:iCs w:val="0"/>
        <w:smallCaps w:val="0"/>
        <w:strike w:val="0"/>
        <w:color w:val="000000"/>
        <w:spacing w:val="0"/>
        <w:w w:val="100"/>
        <w:position w:val="0"/>
        <w:sz w:val="19"/>
        <w:szCs w:val="19"/>
        <w:u w:val="none"/>
      </w:rPr>
    </w:lvl>
    <w:lvl w:ilvl="4">
      <w:start w:val="2"/>
      <w:numFmt w:val="decimal"/>
      <w:lvlText w:val="%1"/>
      <w:lvlJc w:val="left"/>
      <w:rPr>
        <w:rFonts w:cs="Times New Roman"/>
        <w:b/>
        <w:bCs/>
        <w:i w:val="0"/>
        <w:iCs w:val="0"/>
        <w:smallCaps w:val="0"/>
        <w:strike w:val="0"/>
        <w:color w:val="000000"/>
        <w:spacing w:val="0"/>
        <w:w w:val="100"/>
        <w:position w:val="0"/>
        <w:sz w:val="19"/>
        <w:szCs w:val="19"/>
        <w:u w:val="none"/>
      </w:rPr>
    </w:lvl>
    <w:lvl w:ilvl="5">
      <w:start w:val="2"/>
      <w:numFmt w:val="decimal"/>
      <w:lvlText w:val="%1"/>
      <w:lvlJc w:val="left"/>
      <w:rPr>
        <w:rFonts w:cs="Times New Roman"/>
        <w:b/>
        <w:bCs/>
        <w:i w:val="0"/>
        <w:iCs w:val="0"/>
        <w:smallCaps w:val="0"/>
        <w:strike w:val="0"/>
        <w:color w:val="000000"/>
        <w:spacing w:val="0"/>
        <w:w w:val="100"/>
        <w:position w:val="0"/>
        <w:sz w:val="19"/>
        <w:szCs w:val="19"/>
        <w:u w:val="none"/>
      </w:rPr>
    </w:lvl>
    <w:lvl w:ilvl="6">
      <w:start w:val="2"/>
      <w:numFmt w:val="decimal"/>
      <w:lvlText w:val="%1"/>
      <w:lvlJc w:val="left"/>
      <w:rPr>
        <w:rFonts w:cs="Times New Roman"/>
        <w:b/>
        <w:bCs/>
        <w:i w:val="0"/>
        <w:iCs w:val="0"/>
        <w:smallCaps w:val="0"/>
        <w:strike w:val="0"/>
        <w:color w:val="000000"/>
        <w:spacing w:val="0"/>
        <w:w w:val="100"/>
        <w:position w:val="0"/>
        <w:sz w:val="19"/>
        <w:szCs w:val="19"/>
        <w:u w:val="none"/>
      </w:rPr>
    </w:lvl>
    <w:lvl w:ilvl="7">
      <w:start w:val="2"/>
      <w:numFmt w:val="decimal"/>
      <w:lvlText w:val="%1"/>
      <w:lvlJc w:val="left"/>
      <w:rPr>
        <w:rFonts w:cs="Times New Roman"/>
        <w:b/>
        <w:bCs/>
        <w:i w:val="0"/>
        <w:iCs w:val="0"/>
        <w:smallCaps w:val="0"/>
        <w:strike w:val="0"/>
        <w:color w:val="000000"/>
        <w:spacing w:val="0"/>
        <w:w w:val="100"/>
        <w:position w:val="0"/>
        <w:sz w:val="19"/>
        <w:szCs w:val="19"/>
        <w:u w:val="none"/>
      </w:rPr>
    </w:lvl>
    <w:lvl w:ilvl="8">
      <w:start w:val="2"/>
      <w:numFmt w:val="decimal"/>
      <w:lvlText w:val="%1"/>
      <w:lvlJc w:val="left"/>
      <w:rPr>
        <w:rFonts w:cs="Times New Roman"/>
        <w:b/>
        <w:bCs/>
        <w:i w:val="0"/>
        <w:iCs w:val="0"/>
        <w:smallCaps w:val="0"/>
        <w:strike w:val="0"/>
        <w:color w:val="000000"/>
        <w:spacing w:val="0"/>
        <w:w w:val="100"/>
        <w:position w:val="0"/>
        <w:sz w:val="19"/>
        <w:szCs w:val="19"/>
        <w:u w:val="none"/>
      </w:rPr>
    </w:lvl>
  </w:abstractNum>
  <w:abstractNum w:abstractNumId="43">
    <w:nsid w:val="4D435828"/>
    <w:multiLevelType w:val="multilevel"/>
    <w:tmpl w:val="77162C2E"/>
    <w:lvl w:ilvl="0">
      <w:start w:val="1"/>
      <w:numFmt w:val="decimal"/>
      <w:lvlText w:val="%1."/>
      <w:lvlJc w:val="left"/>
      <w:rPr>
        <w:rFonts w:cs="Times New Roman"/>
        <w:b/>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4">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5">
    <w:nsid w:val="4DEE6709"/>
    <w:multiLevelType w:val="multilevel"/>
    <w:tmpl w:val="EB8CECBC"/>
    <w:lvl w:ilvl="0">
      <w:start w:val="1"/>
      <w:numFmt w:val="decimal"/>
      <w:lvlText w:val="%1."/>
      <w:lvlJc w:val="left"/>
      <w:rPr>
        <w:rFonts w:cs="Times New Roman"/>
        <w:b/>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6">
    <w:nsid w:val="5B395425"/>
    <w:multiLevelType w:val="multilevel"/>
    <w:tmpl w:val="A44439C2"/>
    <w:lvl w:ilvl="0">
      <w:start w:val="1"/>
      <w:numFmt w:val="decimal"/>
      <w:lvlText w:val="%1"/>
      <w:lvlJc w:val="left"/>
      <w:pPr>
        <w:ind w:left="0" w:firstLine="0"/>
      </w:pPr>
      <w:rPr>
        <w:rFonts w:cs="Times New Roman" w:hint="default"/>
        <w:b w:val="0"/>
        <w:bCs/>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cs="Times New Roman" w:hint="default"/>
        <w:b/>
        <w:bCs/>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cs="Times New Roman" w:hint="default"/>
        <w:b/>
        <w:bCs/>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cs="Times New Roman" w:hint="default"/>
        <w:b/>
        <w:bCs/>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cs="Times New Roman" w:hint="default"/>
        <w:b/>
        <w:bCs/>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cs="Times New Roman" w:hint="default"/>
        <w:b/>
        <w:bCs/>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cs="Times New Roman" w:hint="default"/>
        <w:b/>
        <w:bCs/>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cs="Times New Roman" w:hint="default"/>
        <w:b/>
        <w:bCs/>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cs="Times New Roman" w:hint="default"/>
        <w:b/>
        <w:bCs/>
        <w:i w:val="0"/>
        <w:iCs w:val="0"/>
        <w:smallCaps w:val="0"/>
        <w:strike w:val="0"/>
        <w:color w:val="000000"/>
        <w:spacing w:val="0"/>
        <w:w w:val="100"/>
        <w:position w:val="0"/>
        <w:sz w:val="19"/>
        <w:szCs w:val="19"/>
        <w:u w:val="none"/>
      </w:rPr>
    </w:lvl>
  </w:abstractNum>
  <w:abstractNum w:abstractNumId="47">
    <w:nsid w:val="5DE31FA1"/>
    <w:multiLevelType w:val="multilevel"/>
    <w:tmpl w:val="00000014"/>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5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51">
    <w:nsid w:val="6CBB21EC"/>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52">
    <w:nsid w:val="6DCD2EA0"/>
    <w:multiLevelType w:val="multilevel"/>
    <w:tmpl w:val="E234708C"/>
    <w:lvl w:ilvl="0">
      <w:start w:val="1"/>
      <w:numFmt w:val="decimal"/>
      <w:lvlText w:val="%1."/>
      <w:lvlJc w:val="left"/>
      <w:rPr>
        <w:rFonts w:cs="Times New Roman"/>
        <w:b/>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53">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54">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55">
    <w:nsid w:val="7483232D"/>
    <w:multiLevelType w:val="multilevel"/>
    <w:tmpl w:val="0000000A"/>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5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8">
    <w:nsid w:val="7DEC0F52"/>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num w:numId="1">
    <w:abstractNumId w:val="49"/>
  </w:num>
  <w:num w:numId="2">
    <w:abstractNumId w:val="38"/>
  </w:num>
  <w:num w:numId="3">
    <w:abstractNumId w:val="37"/>
  </w:num>
  <w:num w:numId="4">
    <w:abstractNumId w:val="39"/>
  </w:num>
  <w:num w:numId="5">
    <w:abstractNumId w:val="34"/>
  </w:num>
  <w:num w:numId="6">
    <w:abstractNumId w:val="26"/>
  </w:num>
  <w:num w:numId="7">
    <w:abstractNumId w:val="33"/>
  </w:num>
  <w:num w:numId="8">
    <w:abstractNumId w:val="32"/>
  </w:num>
  <w:num w:numId="9">
    <w:abstractNumId w:val="29"/>
  </w:num>
  <w:num w:numId="10">
    <w:abstractNumId w:val="53"/>
  </w:num>
  <w:num w:numId="11">
    <w:abstractNumId w:val="54"/>
  </w:num>
  <w:num w:numId="12">
    <w:abstractNumId w:val="25"/>
  </w:num>
  <w:num w:numId="13">
    <w:abstractNumId w:val="57"/>
  </w:num>
  <w:num w:numId="14">
    <w:abstractNumId w:val="50"/>
  </w:num>
  <w:num w:numId="15">
    <w:abstractNumId w:val="44"/>
  </w:num>
  <w:num w:numId="16">
    <w:abstractNumId w:val="35"/>
  </w:num>
  <w:num w:numId="17">
    <w:abstractNumId w:val="48"/>
  </w:num>
  <w:num w:numId="18">
    <w:abstractNumId w:val="27"/>
  </w:num>
  <w:num w:numId="19">
    <w:abstractNumId w:val="56"/>
  </w:num>
  <w:num w:numId="20">
    <w:abstractNumId w:val="3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CoverPageOnWordDoc" w:val="true"/>
    <w:docVar w:name="DocuWriteMetaData" w:val="&lt;metadataset docuwriteversion=&quot;3.5.3&quot; technicalblockguid=&quot;558f1bfe-44dd-43a5-b5d9-90e1ba752dd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SV&quot; text=&quot;SV&quot; /&gt;_x000d__x000a_    &lt;/basicdatatypelis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6-16&lt;/text&gt;_x000d__x000a_  &lt;/metadata&gt;_x000d__x000a_  &lt;metadata key=&quot;md_Prefix&quot;&gt;_x000d__x000a_    &lt;text&gt;&lt;/text&gt;_x000d__x000a_  &lt;/metadata&gt;_x000d__x000a_  &lt;metadata key=&quot;md_DocumentNumber&quot;&gt;_x000d__x000a_    &lt;text&gt;9822&lt;/text&gt;_x000d__x000a_  &lt;/metadata&gt;_x000d__x000a_  &lt;metadata key=&quot;md_YearDocumentNumber&quot;&gt;_x000d__x000a_    &lt;text&gt;2015&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155&lt;/text&gt;_x000d__x000a_      &lt;text&gt;EUROJUST 120&lt;/text&gt;_x000d__x000a_      &lt;text&gt;EJN 5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xaml text=&quot;Mr Anders Ahnlid, Ambassador, Permanent Representation of Sweden to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Span FontFamily=&quot;Times New Roman&quot; FontSize=&quot;16&quot; Foreground=&quot;#FF5A5A5A&quot; xml:lang=&quot;en-gb&quot;&amp;gt;Mr Anders Ahnlid, Ambassador, Permanent Representation of Sweden to the European Unio&amp;lt;/Span&amp;gt;&amp;lt;Span FontFamily=&quot;Times New Roman&quot; FontSize=&quot;16&quot; Foreground=&quot;#FF5A5A5A&quot; xml:lang=&quot;pt-pt&quot;&amp;gt;n&amp;lt;/Span&amp;gt;&amp;lt;/Paragraph&amp;gt;&amp;lt;/FlowDocument&amp;gt;&lt;/xaml&gt;_x000d__x000a_    &lt;/basicdatatype&gt;_x000d__x000a_  &lt;/metadata&gt;_x000d__x000a_  &lt;metadata key=&quot;md_Recipient&quot;&gt;_x000d__x000a_    &lt;basicdatatype&gt;_x000d__x000a_      &lt;xaml text=&quot;Mr Rafael Fernández-Pita y Gonzalez, Director-General, Council of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pt-pt&quot;&amp;gt;Mr Rafael Fernández-Pita y Gonzalez, Director-General, Council of the European Union&amp;lt;/Run&amp;gt;&amp;lt;/Paragraph&amp;gt;&amp;lt;/FlowDocument&amp;gt;&lt;/xaml&gt;_x000d__x000a_    &lt;/basicdatatype&gt;_x000d__x000a_  &lt;/metadata&gt;_x000d__x000a_  &lt;metadata key=&quot;md_DateOfReceipt&quot;&gt;_x000d__x000a_    &lt;text&gt;2015-03-2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Implementation of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 as amended by Council Framework Regulation 2009/299/JHA - Notification by Sweden&quot;&gt;&amp;lt;FlowDocument FontFamily=&quot;Arial Unicode MS&quot; FontSize=&quot;12&quot; PageWidth=&quot;329&quot; PagePadding=&quot;0,0,0,0&quot; AllowDrop=&quot;False&quot; xmlns=&quot;http://schemas.microsoft.com/winfx/2006/xaml/presentation&quot;&amp;gt;&amp;lt;Paragraph&amp;gt;&amp;lt;Run FontFamily=&quot;Times New Roman&quot; FontSize=&quot;16&quot; xml:lang=&quot;pt-pt&quot;&amp;gt;I&amp;lt;/Run&amp;gt;&amp;lt;Run FontFamily=&quot;Times New Roman&quot; FontSize=&quot;16&quot; xml:lang=&quot;en-gb&quot;&amp;gt;mplementation of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 as amended by Council Framework Regulation 2009/299/JHA&amp;lt;/Run&amp;gt;&amp;lt;/Paragraph&amp;gt;&amp;lt;Paragraph&amp;gt;&amp;lt;Run FontFamily=&quot;Times New Roman&quot; FontSize=&quot;16&quot; xml:lang=&quot;pt-pt&quot;&amp;gt;- Notification by Sweden&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MP/mj&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true&lt;/text&gt;_x000d__x000a_  &lt;/metadata&gt;_x000d__x000a_  &lt;metadata key=&quot;md_SourceDocLanguage&quot;&gt;_x000d__x000a_    &lt;text&gt;EN&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ocuWriteMetaDataSource1" w:val="&lt;metadataset docuwriteversion=&quot;3.5.3&quot; technicalblockguid=&quot;9731d2d6-a969-401a-9946-efd10e6a4a5d&quot;&gt;_x000d__x000a_  &lt;metadata key=&quot;md_DocumentLanguages&quot; translate=&quot;false&quot;&gt;_x000d__x000a_    &lt;basicdatatypelist&gt;_x000d__x000a_      &lt;language key=&quot;EN&quot; text=&quot;EN&quot; /&gt;_x000d__x000a_    &lt;/basicdatatypelist&gt;_x000d__x000a_  &lt;/metadata&gt;_x000d__x000a_  &lt;metadata key=&quot;md_OriginalLanguages&quot; translate=&quot;false&quot;&gt;_x000d__x000a_    &lt;basicdatatypelist&gt;_x000d__x000a_      &lt;language key=&quot;SV&quot; text=&quot;SV&quot; /&gt;_x000d__x000a_    &lt;/basicdatatypelist&gt;_x000d__x000a_  &lt;/metadata&gt;_x000d__x000a_  &lt;metadata key=&quot;md_UniqueHeading&quot; translate=&quot;false&quot;&gt;_x000d__x000a_    &lt;basicdatatype&gt;_x000d__x000a_      &lt;heading key=&quot;uh_36&quot; text=&quot;NOTE&quot; /&gt;_x000d__x000a_    &lt;/basicdatatype&gt;_x000d__x000a_  &lt;/metadata&gt;_x000d__x000a_  &lt;metadata key=&quot;md_HeadingText&quot; translate=&quot;false&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N&quot; text=&quot;SN&quot; /&gt;_x000d__x000a_    &lt;/basicdatatype&gt;_x000d__x000a_  &lt;/metadata&gt;_x000d__x000a_  &lt;metadata key=&quot;md_InstitutionalFramework&quot; translate=&quot;false&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 translate=&quot;false&quot;&gt;_x000d__x000a_    &lt;basicdatatype&gt;_x000d__x000a_      &lt;location key=&quot;loc_01&quot; text=&quot;Brussels&quot; /&gt;_x000d__x000a_    &lt;/basicdatatype&gt;_x000d__x000a_  &lt;/metadata&gt;_x000d__x000a_  &lt;metadata key=&quot;md_DocumentDate&quot; translate=&quot;false&quot;&gt;_x000d__x000a_    &lt;text&gt;2015-06-02&lt;/text&gt;_x000d__x000a_  &lt;/metadata&gt;_x000d__x000a_  &lt;metadata key=&quot;md_Prefix&quot; translate=&quot;false&quot;&gt;_x000d__x000a_    &lt;text&gt;SN&lt;/text&gt;_x000d__x000a_  &lt;/metadata&gt;_x000d__x000a_  &lt;metadata key=&quot;md_DocumentNumber&quot; translate=&quot;false&quot;&gt;_x000d__x000a_    &lt;text&gt;3297&lt;/text&gt;_x000d__x000a_  &lt;/metadata&gt;_x000d__x000a_  &lt;metadata key=&quot;md_YearDocumentNumber&quot; translate=&quot;false&quot;&gt;_x000d__x000a_    &lt;text&gt;2015&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2&quot; text=&quot;LIMITE&quot; /&gt;_x000d__x000a_    &lt;/basicdatatype&gt;_x000d__x000a_  &lt;/metadata&gt;_x000d__x000a_  &lt;metadata key=&quot;md_SubjectCodes&quot; translate=&quot;false&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gt;_x000d__x000a_    &lt;basicdatatype&gt;_x000d__x000a_      &lt;xaml text=&quot;Permanent Representation of Sweden to the European Union&quot;&gt;&amp;lt;FlowDocument FontFamily=&quot;Arial Unicode MS&quot; FontSize=&quot;12&quot; PageWidth=&quot;116&quot; PagePadding=&quot;5,0,5,0&quot; AllowDrop=&quot;True&quot; xmlns=&quot;http://schemas.microsoft.com/winfx/2006/xaml/presentation&quot;&amp;gt;&amp;lt;Paragraph&amp;gt;Permanent Representation of &amp;lt;Run xml:lang=&quot;pt-pt&quot;&amp;gt;Sweden&amp;lt;/Run&amp;gt; to the European Union&amp;lt;/Paragraph&amp;gt;&amp;lt;/FlowDocument&amp;gt;&lt;/xaml&gt;_x000d__x000a_    &lt;/basicdatatype&gt;_x000d__x000a_  &lt;/metadata&gt;_x000d__x000a_  &lt;metadata key=&quot;md_Recipient&quot; translate=&quot;false&quot;&gt;_x000d__x000a_    &lt;basicdatatype&gt;_x000d__x000a_      &lt;recipient key=&quot;re_11&quot; text=&quot;General Secretariat of the Council&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Notification of Framework Decision - SE&quot;&gt;&amp;lt;FlowDocument FontFamily=&quot;Arial Unicode MS&quot; FontSize=&quot;12&quot; PageWidth=&quot;329&quot; PagePadding=&quot;5,0,5,0&quot; AllowDrop=&quot;False&quot; NumberSubstitution.CultureSource=&quot;User&quot; xmlns=&quot;http://schemas.microsoft.com/winfx/2006/xaml/presentation&quot; xmlns:x=&quot;http://schemas.microsoft.com/winfx/2006/xaml&quot;&amp;gt;&amp;lt;Paragraph&amp;gt;&amp;lt;Run xml:lang=&quot;fr-be&quot; xml:space=&quot;preserve&quot;&amp;gt;Notification of Framework Decision - &amp;lt;/Run&amp;gt;&amp;lt;Run xml:lang=&quot;pt-pt&quot;&amp;gt;SE&amp;lt;/Run&amp;gt;&amp;lt;/Paragraph&amp;gt;&amp;lt;/FlowDocument&amp;gt;&lt;/xaml&gt;_x000d__x000a_  &lt;/metadata&gt;_x000d__x000a_  &lt;metadata key=&quot;md_SubjectFootnote&quot; /&gt;_x000d__x000a_  &lt;metadata key=&quot;md_DG&quot; translate=&quot;false&quot;&gt;_x000d__x000a_    &lt;text&gt;DG D 2B&lt;/text&gt;_x000d__x000a_  &lt;/metadata&gt;_x000d__x000a_  &lt;metadata key=&quot;md_Initials&quot; translate=&quot;false&quot;&gt;_x000d__x000a_    &lt;text&gt;aha/ray/ies/JL/ck&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4&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4&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NORMAL"/>
    <w:docVar w:name="VSSDB_IniPath" w:val="\\at100\user\wovo\SEILEG\vss\srcsafe.ini"/>
    <w:docVar w:name="VSSDB_ProjectPath" w:val="$/DocuWrite/DOT/DW_COUNCIL"/>
  </w:docVars>
  <w:rsids>
    <w:rsidRoot w:val="0043161D"/>
    <w:rsid w:val="00040242"/>
    <w:rsid w:val="0004252F"/>
    <w:rsid w:val="00045791"/>
    <w:rsid w:val="00047031"/>
    <w:rsid w:val="00047FA2"/>
    <w:rsid w:val="0005221F"/>
    <w:rsid w:val="000648B7"/>
    <w:rsid w:val="00064AE3"/>
    <w:rsid w:val="00085253"/>
    <w:rsid w:val="000972B3"/>
    <w:rsid w:val="000B6AFB"/>
    <w:rsid w:val="001034FD"/>
    <w:rsid w:val="001057DE"/>
    <w:rsid w:val="00121921"/>
    <w:rsid w:val="00125CB4"/>
    <w:rsid w:val="00143B96"/>
    <w:rsid w:val="001563D0"/>
    <w:rsid w:val="001601AE"/>
    <w:rsid w:val="00166302"/>
    <w:rsid w:val="00171751"/>
    <w:rsid w:val="001815B9"/>
    <w:rsid w:val="00182F2F"/>
    <w:rsid w:val="0018354F"/>
    <w:rsid w:val="001850B8"/>
    <w:rsid w:val="00186B80"/>
    <w:rsid w:val="001A079D"/>
    <w:rsid w:val="001D1F89"/>
    <w:rsid w:val="001E1E7F"/>
    <w:rsid w:val="001E4364"/>
    <w:rsid w:val="00212D8E"/>
    <w:rsid w:val="00214F84"/>
    <w:rsid w:val="002327A3"/>
    <w:rsid w:val="00234553"/>
    <w:rsid w:val="00242D49"/>
    <w:rsid w:val="002436CE"/>
    <w:rsid w:val="00247D85"/>
    <w:rsid w:val="00256C78"/>
    <w:rsid w:val="002577A1"/>
    <w:rsid w:val="00281F00"/>
    <w:rsid w:val="00287D41"/>
    <w:rsid w:val="002901ED"/>
    <w:rsid w:val="002949FD"/>
    <w:rsid w:val="0029662E"/>
    <w:rsid w:val="002A0F59"/>
    <w:rsid w:val="002A183B"/>
    <w:rsid w:val="002B397D"/>
    <w:rsid w:val="002D45C0"/>
    <w:rsid w:val="002D5051"/>
    <w:rsid w:val="002F20A8"/>
    <w:rsid w:val="002F5C6F"/>
    <w:rsid w:val="002F6741"/>
    <w:rsid w:val="002F6FA2"/>
    <w:rsid w:val="003004C8"/>
    <w:rsid w:val="00315535"/>
    <w:rsid w:val="0031770D"/>
    <w:rsid w:val="0033001E"/>
    <w:rsid w:val="0033241A"/>
    <w:rsid w:val="00346369"/>
    <w:rsid w:val="00347A53"/>
    <w:rsid w:val="003519B0"/>
    <w:rsid w:val="00352BD2"/>
    <w:rsid w:val="00356F5F"/>
    <w:rsid w:val="00361851"/>
    <w:rsid w:val="00363ABB"/>
    <w:rsid w:val="003703FF"/>
    <w:rsid w:val="00372062"/>
    <w:rsid w:val="003925B2"/>
    <w:rsid w:val="00397A28"/>
    <w:rsid w:val="003B0D54"/>
    <w:rsid w:val="003B52C9"/>
    <w:rsid w:val="003C1F51"/>
    <w:rsid w:val="003C7C29"/>
    <w:rsid w:val="003E48B4"/>
    <w:rsid w:val="003E4DC4"/>
    <w:rsid w:val="00402C69"/>
    <w:rsid w:val="00412E4F"/>
    <w:rsid w:val="00413E46"/>
    <w:rsid w:val="00414945"/>
    <w:rsid w:val="0043161D"/>
    <w:rsid w:val="004404EB"/>
    <w:rsid w:val="00453364"/>
    <w:rsid w:val="00453794"/>
    <w:rsid w:val="004570A6"/>
    <w:rsid w:val="00461FAA"/>
    <w:rsid w:val="00461FAF"/>
    <w:rsid w:val="0046365D"/>
    <w:rsid w:val="00470FB2"/>
    <w:rsid w:val="00490BAE"/>
    <w:rsid w:val="004F1357"/>
    <w:rsid w:val="004F67DA"/>
    <w:rsid w:val="005034FB"/>
    <w:rsid w:val="00507CEF"/>
    <w:rsid w:val="00512C4C"/>
    <w:rsid w:val="00524144"/>
    <w:rsid w:val="005306C7"/>
    <w:rsid w:val="00530907"/>
    <w:rsid w:val="00534FFD"/>
    <w:rsid w:val="00547E27"/>
    <w:rsid w:val="005518B6"/>
    <w:rsid w:val="00570A11"/>
    <w:rsid w:val="00576765"/>
    <w:rsid w:val="00583DE2"/>
    <w:rsid w:val="005A3FC3"/>
    <w:rsid w:val="005B2481"/>
    <w:rsid w:val="005C7FD5"/>
    <w:rsid w:val="005F6610"/>
    <w:rsid w:val="00610175"/>
    <w:rsid w:val="00616851"/>
    <w:rsid w:val="00620126"/>
    <w:rsid w:val="00624658"/>
    <w:rsid w:val="00625999"/>
    <w:rsid w:val="00625C7F"/>
    <w:rsid w:val="006351BB"/>
    <w:rsid w:val="00647AA9"/>
    <w:rsid w:val="00654F89"/>
    <w:rsid w:val="006558AD"/>
    <w:rsid w:val="00655FEA"/>
    <w:rsid w:val="00656A47"/>
    <w:rsid w:val="00691FBC"/>
    <w:rsid w:val="00692C70"/>
    <w:rsid w:val="006A328D"/>
    <w:rsid w:val="006D3380"/>
    <w:rsid w:val="006E3201"/>
    <w:rsid w:val="006E6156"/>
    <w:rsid w:val="006F324D"/>
    <w:rsid w:val="006F4A8C"/>
    <w:rsid w:val="00713881"/>
    <w:rsid w:val="007161AD"/>
    <w:rsid w:val="00727F96"/>
    <w:rsid w:val="007313C0"/>
    <w:rsid w:val="00732740"/>
    <w:rsid w:val="00735351"/>
    <w:rsid w:val="00754AB7"/>
    <w:rsid w:val="0077252B"/>
    <w:rsid w:val="00774CEA"/>
    <w:rsid w:val="00776BF5"/>
    <w:rsid w:val="007826A6"/>
    <w:rsid w:val="007834CB"/>
    <w:rsid w:val="00786BE3"/>
    <w:rsid w:val="00790762"/>
    <w:rsid w:val="00795C8B"/>
    <w:rsid w:val="00797BA8"/>
    <w:rsid w:val="007A333F"/>
    <w:rsid w:val="007B0D52"/>
    <w:rsid w:val="007B14D1"/>
    <w:rsid w:val="007B4B2C"/>
    <w:rsid w:val="007B79E2"/>
    <w:rsid w:val="007D0D0F"/>
    <w:rsid w:val="007D7DB5"/>
    <w:rsid w:val="007E2BF5"/>
    <w:rsid w:val="007E43B1"/>
    <w:rsid w:val="008102B9"/>
    <w:rsid w:val="0082321F"/>
    <w:rsid w:val="008238D0"/>
    <w:rsid w:val="008324A7"/>
    <w:rsid w:val="00841878"/>
    <w:rsid w:val="008428A0"/>
    <w:rsid w:val="00843D0D"/>
    <w:rsid w:val="00872FEB"/>
    <w:rsid w:val="008814F7"/>
    <w:rsid w:val="008816B2"/>
    <w:rsid w:val="00884FAB"/>
    <w:rsid w:val="00890C18"/>
    <w:rsid w:val="008923FE"/>
    <w:rsid w:val="008A013D"/>
    <w:rsid w:val="008A082E"/>
    <w:rsid w:val="008A41D1"/>
    <w:rsid w:val="008A56C8"/>
    <w:rsid w:val="008A6553"/>
    <w:rsid w:val="008B3AAB"/>
    <w:rsid w:val="008B56E1"/>
    <w:rsid w:val="008C0870"/>
    <w:rsid w:val="008E30D8"/>
    <w:rsid w:val="008F2524"/>
    <w:rsid w:val="00901450"/>
    <w:rsid w:val="009036BF"/>
    <w:rsid w:val="00913B51"/>
    <w:rsid w:val="009149B7"/>
    <w:rsid w:val="00926DB9"/>
    <w:rsid w:val="00930993"/>
    <w:rsid w:val="009348C9"/>
    <w:rsid w:val="0094176B"/>
    <w:rsid w:val="00951699"/>
    <w:rsid w:val="00973EAE"/>
    <w:rsid w:val="00974678"/>
    <w:rsid w:val="009758B6"/>
    <w:rsid w:val="00993C5F"/>
    <w:rsid w:val="00996C79"/>
    <w:rsid w:val="009B07D1"/>
    <w:rsid w:val="009F1C9D"/>
    <w:rsid w:val="009F2E2B"/>
    <w:rsid w:val="009F4D5B"/>
    <w:rsid w:val="00A03998"/>
    <w:rsid w:val="00A25DA5"/>
    <w:rsid w:val="00A30641"/>
    <w:rsid w:val="00A449BE"/>
    <w:rsid w:val="00A61EE6"/>
    <w:rsid w:val="00A64626"/>
    <w:rsid w:val="00A72EAA"/>
    <w:rsid w:val="00A75146"/>
    <w:rsid w:val="00A75DD9"/>
    <w:rsid w:val="00A834F5"/>
    <w:rsid w:val="00A92E98"/>
    <w:rsid w:val="00A94F3B"/>
    <w:rsid w:val="00AB103A"/>
    <w:rsid w:val="00AD7FEC"/>
    <w:rsid w:val="00AE6C0F"/>
    <w:rsid w:val="00AF2F07"/>
    <w:rsid w:val="00AF3113"/>
    <w:rsid w:val="00B14D4D"/>
    <w:rsid w:val="00B54BA2"/>
    <w:rsid w:val="00B54F86"/>
    <w:rsid w:val="00B631FF"/>
    <w:rsid w:val="00B720BB"/>
    <w:rsid w:val="00B879C8"/>
    <w:rsid w:val="00BC3973"/>
    <w:rsid w:val="00BC53A0"/>
    <w:rsid w:val="00BD44ED"/>
    <w:rsid w:val="00BE6E3D"/>
    <w:rsid w:val="00BF15D0"/>
    <w:rsid w:val="00C01BDA"/>
    <w:rsid w:val="00C158DD"/>
    <w:rsid w:val="00C317A0"/>
    <w:rsid w:val="00C35598"/>
    <w:rsid w:val="00C47380"/>
    <w:rsid w:val="00C53F1B"/>
    <w:rsid w:val="00C559E7"/>
    <w:rsid w:val="00C65FD7"/>
    <w:rsid w:val="00C8058E"/>
    <w:rsid w:val="00C80F26"/>
    <w:rsid w:val="00C812B9"/>
    <w:rsid w:val="00C84EEF"/>
    <w:rsid w:val="00C94FCB"/>
    <w:rsid w:val="00CB2FB2"/>
    <w:rsid w:val="00CB591D"/>
    <w:rsid w:val="00CE1DDE"/>
    <w:rsid w:val="00CF0617"/>
    <w:rsid w:val="00CF1E1F"/>
    <w:rsid w:val="00D11624"/>
    <w:rsid w:val="00D13316"/>
    <w:rsid w:val="00D2720C"/>
    <w:rsid w:val="00D549A9"/>
    <w:rsid w:val="00D6793A"/>
    <w:rsid w:val="00D736A1"/>
    <w:rsid w:val="00D82D83"/>
    <w:rsid w:val="00DB36F5"/>
    <w:rsid w:val="00DB64D9"/>
    <w:rsid w:val="00DC19B3"/>
    <w:rsid w:val="00DE1633"/>
    <w:rsid w:val="00DE71AB"/>
    <w:rsid w:val="00DF3B56"/>
    <w:rsid w:val="00E11500"/>
    <w:rsid w:val="00E12C04"/>
    <w:rsid w:val="00E1358E"/>
    <w:rsid w:val="00E1767E"/>
    <w:rsid w:val="00E20EEC"/>
    <w:rsid w:val="00E20F65"/>
    <w:rsid w:val="00E21884"/>
    <w:rsid w:val="00E26FFF"/>
    <w:rsid w:val="00E464B1"/>
    <w:rsid w:val="00E47676"/>
    <w:rsid w:val="00E5767B"/>
    <w:rsid w:val="00E644BC"/>
    <w:rsid w:val="00E65D5A"/>
    <w:rsid w:val="00E70AD7"/>
    <w:rsid w:val="00E70FFD"/>
    <w:rsid w:val="00EA05F3"/>
    <w:rsid w:val="00EB3026"/>
    <w:rsid w:val="00EB5962"/>
    <w:rsid w:val="00EB5EC1"/>
    <w:rsid w:val="00EB75B3"/>
    <w:rsid w:val="00EB778E"/>
    <w:rsid w:val="00EC630F"/>
    <w:rsid w:val="00EC71F4"/>
    <w:rsid w:val="00EC7B3E"/>
    <w:rsid w:val="00ED33F9"/>
    <w:rsid w:val="00EF777D"/>
    <w:rsid w:val="00F04079"/>
    <w:rsid w:val="00F13C6D"/>
    <w:rsid w:val="00F36B92"/>
    <w:rsid w:val="00F56B92"/>
    <w:rsid w:val="00F678C0"/>
    <w:rsid w:val="00F70319"/>
    <w:rsid w:val="00F75D70"/>
    <w:rsid w:val="00F8330C"/>
    <w:rsid w:val="00F84E39"/>
    <w:rsid w:val="00F86DEA"/>
    <w:rsid w:val="00F92719"/>
    <w:rsid w:val="00FB68CE"/>
    <w:rsid w:val="00FC36A6"/>
    <w:rsid w:val="00FC4670"/>
    <w:rsid w:val="00FD02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86DEA"/>
    <w:pPr>
      <w:tabs>
        <w:tab w:val="right" w:pos="9638"/>
      </w:tabs>
    </w:pPr>
  </w:style>
  <w:style w:type="paragraph" w:styleId="Stopka">
    <w:name w:val="footer"/>
    <w:basedOn w:val="Normalny"/>
    <w:link w:val="StopkaZnak"/>
    <w:uiPriority w:val="99"/>
    <w:rsid w:val="00F86DEA"/>
    <w:pPr>
      <w:tabs>
        <w:tab w:val="center" w:pos="4819"/>
        <w:tab w:val="center" w:pos="7370"/>
        <w:tab w:val="right" w:pos="9638"/>
      </w:tabs>
      <w:spacing w:before="0" w:after="0" w:line="240" w:lineRule="auto"/>
    </w:pPr>
  </w:style>
  <w:style w:type="paragraph" w:styleId="Tekstprzypisudolnego">
    <w:name w:val="footnote text"/>
    <w:basedOn w:val="Normalny"/>
    <w:link w:val="TekstprzypisudolnegoZnak"/>
    <w:uiPriority w:val="99"/>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uiPriority w:val="99"/>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8102B9"/>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basedOn w:val="Domylnaczcionkaakapitu"/>
    <w:rsid w:val="008102B9"/>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 w:type="paragraph" w:customStyle="1" w:styleId="HeaderCouncilLarge">
    <w:name w:val="Header Council Large"/>
    <w:basedOn w:val="Normalny"/>
    <w:link w:val="HeaderCouncilLargeChar"/>
    <w:rsid w:val="0043161D"/>
    <w:pPr>
      <w:spacing w:before="0" w:after="440"/>
      <w:ind w:left="-1134" w:right="-1134"/>
    </w:pPr>
    <w:rPr>
      <w:sz w:val="2"/>
    </w:rPr>
  </w:style>
  <w:style w:type="character" w:customStyle="1" w:styleId="TechnicalBlockChar">
    <w:name w:val="Technical Block Char"/>
    <w:link w:val="TechnicalBlock"/>
    <w:rsid w:val="0043161D"/>
    <w:rPr>
      <w:sz w:val="24"/>
      <w:szCs w:val="24"/>
      <w:lang w:eastAsia="en-US" w:bidi="ar-SA"/>
    </w:rPr>
  </w:style>
  <w:style w:type="character" w:customStyle="1" w:styleId="HeaderCouncilLargeChar">
    <w:name w:val="Header Council Large Char"/>
    <w:link w:val="HeaderCouncilLarge"/>
    <w:rsid w:val="0043161D"/>
    <w:rPr>
      <w:sz w:val="2"/>
      <w:szCs w:val="24"/>
    </w:rPr>
  </w:style>
  <w:style w:type="paragraph" w:customStyle="1" w:styleId="FooterText">
    <w:name w:val="Footer Text"/>
    <w:basedOn w:val="Normalny"/>
    <w:rsid w:val="0043161D"/>
    <w:pPr>
      <w:spacing w:before="0" w:after="0" w:line="240" w:lineRule="auto"/>
    </w:pPr>
  </w:style>
  <w:style w:type="paragraph" w:styleId="Tekstdymka">
    <w:name w:val="Balloon Text"/>
    <w:basedOn w:val="Normalny"/>
    <w:link w:val="TekstdymkaZnak"/>
    <w:uiPriority w:val="99"/>
    <w:semiHidden/>
    <w:unhideWhenUsed/>
    <w:rsid w:val="006F324D"/>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6F324D"/>
    <w:rPr>
      <w:rFonts w:ascii="Tahoma" w:hAnsi="Tahoma" w:cs="Tahoma"/>
      <w:sz w:val="16"/>
      <w:szCs w:val="16"/>
      <w:lang w:eastAsia="en-GB"/>
    </w:rPr>
  </w:style>
  <w:style w:type="character" w:customStyle="1" w:styleId="CharStyle3Exact">
    <w:name w:val="Char Style 3 Exact"/>
    <w:uiPriority w:val="99"/>
    <w:rsid w:val="00926DB9"/>
    <w:rPr>
      <w:rFonts w:ascii="Arial" w:hAnsi="Arial" w:cs="Arial"/>
      <w:sz w:val="22"/>
      <w:szCs w:val="22"/>
      <w:u w:val="none"/>
    </w:rPr>
  </w:style>
  <w:style w:type="character" w:customStyle="1" w:styleId="CharStyle5">
    <w:name w:val="Char Style 5"/>
    <w:link w:val="Style4"/>
    <w:uiPriority w:val="99"/>
    <w:locked/>
    <w:rsid w:val="00926DB9"/>
    <w:rPr>
      <w:rFonts w:ascii="Arial" w:hAnsi="Arial" w:cs="Arial"/>
      <w:spacing w:val="30"/>
      <w:sz w:val="21"/>
      <w:szCs w:val="21"/>
      <w:shd w:val="clear" w:color="auto" w:fill="FFFFFF"/>
    </w:rPr>
  </w:style>
  <w:style w:type="character" w:customStyle="1" w:styleId="CharStyle6">
    <w:name w:val="Char Style 6"/>
    <w:link w:val="Style2"/>
    <w:uiPriority w:val="99"/>
    <w:locked/>
    <w:rsid w:val="00926DB9"/>
    <w:rPr>
      <w:rFonts w:ascii="Arial" w:hAnsi="Arial" w:cs="Arial"/>
      <w:sz w:val="22"/>
      <w:szCs w:val="22"/>
      <w:shd w:val="clear" w:color="auto" w:fill="FFFFFF"/>
    </w:rPr>
  </w:style>
  <w:style w:type="character" w:customStyle="1" w:styleId="CharStyle7">
    <w:name w:val="Char Style 7"/>
    <w:uiPriority w:val="99"/>
    <w:rsid w:val="00926DB9"/>
    <w:rPr>
      <w:rFonts w:ascii="Arial" w:hAnsi="Arial" w:cs="Arial"/>
      <w:sz w:val="22"/>
      <w:szCs w:val="22"/>
      <w:shd w:val="clear" w:color="auto" w:fill="FFFFFF"/>
    </w:rPr>
  </w:style>
  <w:style w:type="character" w:customStyle="1" w:styleId="CharStyle9">
    <w:name w:val="Char Style 9"/>
    <w:link w:val="Style8"/>
    <w:uiPriority w:val="99"/>
    <w:locked/>
    <w:rsid w:val="00926DB9"/>
    <w:rPr>
      <w:rFonts w:ascii="Arial" w:hAnsi="Arial" w:cs="Arial"/>
      <w:sz w:val="22"/>
      <w:szCs w:val="22"/>
      <w:shd w:val="clear" w:color="auto" w:fill="FFFFFF"/>
    </w:rPr>
  </w:style>
  <w:style w:type="character" w:customStyle="1" w:styleId="CharStyle11">
    <w:name w:val="Char Style 11"/>
    <w:link w:val="Style10"/>
    <w:uiPriority w:val="99"/>
    <w:locked/>
    <w:rsid w:val="00926DB9"/>
    <w:rPr>
      <w:rFonts w:ascii="Arial" w:hAnsi="Arial" w:cs="Arial"/>
      <w:sz w:val="22"/>
      <w:szCs w:val="22"/>
      <w:shd w:val="clear" w:color="auto" w:fill="FFFFFF"/>
    </w:rPr>
  </w:style>
  <w:style w:type="character" w:customStyle="1" w:styleId="CharStyle12">
    <w:name w:val="Char Style 12"/>
    <w:uiPriority w:val="99"/>
    <w:rsid w:val="00926DB9"/>
    <w:rPr>
      <w:rFonts w:ascii="Arial" w:hAnsi="Arial" w:cs="Arial"/>
      <w:sz w:val="22"/>
      <w:szCs w:val="22"/>
      <w:u w:val="single"/>
      <w:shd w:val="clear" w:color="auto" w:fill="FFFFFF"/>
      <w:lang w:val="en-GB" w:eastAsia="en-GB"/>
    </w:rPr>
  </w:style>
  <w:style w:type="character" w:customStyle="1" w:styleId="CharStyle14">
    <w:name w:val="Char Style 14"/>
    <w:link w:val="Style13"/>
    <w:uiPriority w:val="99"/>
    <w:locked/>
    <w:rsid w:val="00926DB9"/>
    <w:rPr>
      <w:rFonts w:ascii="Arial" w:hAnsi="Arial" w:cs="Arial"/>
      <w:i/>
      <w:iCs/>
      <w:sz w:val="22"/>
      <w:szCs w:val="22"/>
      <w:shd w:val="clear" w:color="auto" w:fill="FFFFFF"/>
    </w:rPr>
  </w:style>
  <w:style w:type="character" w:customStyle="1" w:styleId="CharStyle15">
    <w:name w:val="Char Style 15"/>
    <w:link w:val="Style14"/>
    <w:uiPriority w:val="99"/>
    <w:locked/>
    <w:rsid w:val="00926DB9"/>
    <w:rPr>
      <w:rFonts w:ascii="Arial" w:hAnsi="Arial" w:cs="Arial"/>
      <w:i w:val="0"/>
      <w:iCs w:val="0"/>
      <w:sz w:val="22"/>
      <w:szCs w:val="22"/>
      <w:shd w:val="clear" w:color="auto" w:fill="FFFFFF"/>
    </w:rPr>
  </w:style>
  <w:style w:type="character" w:customStyle="1" w:styleId="CharStyle17">
    <w:name w:val="Char Style 17"/>
    <w:link w:val="Style16"/>
    <w:uiPriority w:val="99"/>
    <w:locked/>
    <w:rsid w:val="00926DB9"/>
    <w:rPr>
      <w:rFonts w:ascii="Arial" w:hAnsi="Arial" w:cs="Arial"/>
      <w:sz w:val="11"/>
      <w:szCs w:val="11"/>
      <w:shd w:val="clear" w:color="auto" w:fill="FFFFFF"/>
    </w:rPr>
  </w:style>
  <w:style w:type="character" w:customStyle="1" w:styleId="CharStyle18">
    <w:name w:val="Char Style 18"/>
    <w:link w:val="Style17"/>
    <w:uiPriority w:val="99"/>
    <w:locked/>
    <w:rsid w:val="00926DB9"/>
    <w:rPr>
      <w:rFonts w:ascii="Arial" w:hAnsi="Arial" w:cs="Arial"/>
      <w:i/>
      <w:iCs/>
      <w:sz w:val="11"/>
      <w:szCs w:val="11"/>
      <w:shd w:val="clear" w:color="auto" w:fill="FFFFFF"/>
    </w:rPr>
  </w:style>
  <w:style w:type="character" w:customStyle="1" w:styleId="CharStyle20Exact">
    <w:name w:val="Char Style 20 Exact"/>
    <w:link w:val="Style19"/>
    <w:uiPriority w:val="99"/>
    <w:locked/>
    <w:rsid w:val="00926DB9"/>
    <w:rPr>
      <w:rFonts w:ascii="Arial" w:hAnsi="Arial" w:cs="Arial"/>
      <w:i/>
      <w:iCs/>
      <w:sz w:val="11"/>
      <w:szCs w:val="11"/>
      <w:shd w:val="clear" w:color="auto" w:fill="FFFFFF"/>
    </w:rPr>
  </w:style>
  <w:style w:type="character" w:customStyle="1" w:styleId="CharStyle23">
    <w:name w:val="Char Style 23"/>
    <w:link w:val="Style22"/>
    <w:uiPriority w:val="99"/>
    <w:locked/>
    <w:rsid w:val="00926DB9"/>
    <w:rPr>
      <w:rFonts w:ascii="Arial" w:hAnsi="Arial" w:cs="Arial"/>
      <w:w w:val="90"/>
      <w:sz w:val="22"/>
      <w:szCs w:val="22"/>
      <w:shd w:val="clear" w:color="auto" w:fill="FFFFFF"/>
    </w:rPr>
  </w:style>
  <w:style w:type="character" w:customStyle="1" w:styleId="CharStyle24">
    <w:name w:val="Char Style 24"/>
    <w:uiPriority w:val="99"/>
    <w:rsid w:val="00926DB9"/>
    <w:rPr>
      <w:rFonts w:ascii="Arial" w:hAnsi="Arial" w:cs="Arial"/>
      <w:w w:val="90"/>
      <w:sz w:val="22"/>
      <w:szCs w:val="22"/>
      <w:shd w:val="clear" w:color="auto" w:fill="FFFFFF"/>
    </w:rPr>
  </w:style>
  <w:style w:type="character" w:customStyle="1" w:styleId="CharStyle26">
    <w:name w:val="Char Style 26"/>
    <w:link w:val="Style25"/>
    <w:uiPriority w:val="99"/>
    <w:locked/>
    <w:rsid w:val="00926DB9"/>
    <w:rPr>
      <w:rFonts w:ascii="Arial" w:hAnsi="Arial" w:cs="Arial"/>
      <w:i/>
      <w:iCs/>
      <w:sz w:val="22"/>
      <w:szCs w:val="22"/>
      <w:shd w:val="clear" w:color="auto" w:fill="FFFFFF"/>
    </w:rPr>
  </w:style>
  <w:style w:type="paragraph" w:customStyle="1" w:styleId="Style2">
    <w:name w:val="Style 2"/>
    <w:basedOn w:val="Normalny"/>
    <w:link w:val="CharStyle6"/>
    <w:uiPriority w:val="99"/>
    <w:rsid w:val="00926DB9"/>
    <w:pPr>
      <w:widowControl w:val="0"/>
      <w:shd w:val="clear" w:color="auto" w:fill="FFFFFF"/>
      <w:spacing w:before="600" w:after="0" w:line="246" w:lineRule="exact"/>
      <w:jc w:val="both"/>
    </w:pPr>
    <w:rPr>
      <w:rFonts w:ascii="Arial" w:hAnsi="Arial" w:cs="Arial"/>
      <w:sz w:val="22"/>
      <w:szCs w:val="22"/>
    </w:rPr>
  </w:style>
  <w:style w:type="paragraph" w:customStyle="1" w:styleId="Style4">
    <w:name w:val="Style 4"/>
    <w:basedOn w:val="Normalny"/>
    <w:link w:val="CharStyle5"/>
    <w:uiPriority w:val="99"/>
    <w:rsid w:val="00926DB9"/>
    <w:pPr>
      <w:widowControl w:val="0"/>
      <w:shd w:val="clear" w:color="auto" w:fill="FFFFFF"/>
      <w:spacing w:before="0" w:after="600" w:line="234" w:lineRule="exact"/>
      <w:jc w:val="both"/>
      <w:outlineLvl w:val="0"/>
    </w:pPr>
    <w:rPr>
      <w:rFonts w:ascii="Arial" w:hAnsi="Arial" w:cs="Arial"/>
      <w:spacing w:val="30"/>
      <w:sz w:val="21"/>
      <w:szCs w:val="21"/>
    </w:rPr>
  </w:style>
  <w:style w:type="paragraph" w:customStyle="1" w:styleId="Style8">
    <w:name w:val="Style 8"/>
    <w:basedOn w:val="Normalny"/>
    <w:link w:val="CharStyle9"/>
    <w:uiPriority w:val="99"/>
    <w:rsid w:val="00926DB9"/>
    <w:pPr>
      <w:widowControl w:val="0"/>
      <w:shd w:val="clear" w:color="auto" w:fill="FFFFFF"/>
      <w:spacing w:before="0" w:after="2000" w:line="246" w:lineRule="exact"/>
      <w:jc w:val="both"/>
    </w:pPr>
    <w:rPr>
      <w:rFonts w:ascii="Arial" w:hAnsi="Arial" w:cs="Arial"/>
      <w:sz w:val="22"/>
      <w:szCs w:val="22"/>
    </w:rPr>
  </w:style>
  <w:style w:type="paragraph" w:customStyle="1" w:styleId="Style10">
    <w:name w:val="Style 10"/>
    <w:basedOn w:val="Normalny"/>
    <w:link w:val="CharStyle11"/>
    <w:uiPriority w:val="99"/>
    <w:rsid w:val="00926DB9"/>
    <w:pPr>
      <w:widowControl w:val="0"/>
      <w:shd w:val="clear" w:color="auto" w:fill="FFFFFF"/>
      <w:spacing w:before="2000" w:after="320" w:line="266" w:lineRule="exact"/>
      <w:outlineLvl w:val="0"/>
    </w:pPr>
    <w:rPr>
      <w:rFonts w:ascii="Arial" w:hAnsi="Arial" w:cs="Arial"/>
      <w:sz w:val="22"/>
      <w:szCs w:val="22"/>
    </w:rPr>
  </w:style>
  <w:style w:type="paragraph" w:customStyle="1" w:styleId="Style13">
    <w:name w:val="Style 13"/>
    <w:basedOn w:val="Normalny"/>
    <w:link w:val="CharStyle14"/>
    <w:uiPriority w:val="99"/>
    <w:rsid w:val="00926DB9"/>
    <w:pPr>
      <w:widowControl w:val="0"/>
      <w:shd w:val="clear" w:color="auto" w:fill="FFFFFF"/>
      <w:spacing w:before="320" w:after="320" w:line="246" w:lineRule="exact"/>
    </w:pPr>
    <w:rPr>
      <w:rFonts w:ascii="Arial" w:hAnsi="Arial" w:cs="Arial"/>
      <w:i/>
      <w:iCs/>
      <w:sz w:val="22"/>
      <w:szCs w:val="22"/>
    </w:rPr>
  </w:style>
  <w:style w:type="paragraph" w:customStyle="1" w:styleId="Style16">
    <w:name w:val="Style 16"/>
    <w:basedOn w:val="Normalny"/>
    <w:link w:val="CharStyle17"/>
    <w:uiPriority w:val="99"/>
    <w:rsid w:val="00926DB9"/>
    <w:pPr>
      <w:widowControl w:val="0"/>
      <w:shd w:val="clear" w:color="auto" w:fill="FFFFFF"/>
      <w:spacing w:before="480" w:after="0" w:line="158" w:lineRule="exact"/>
      <w:jc w:val="both"/>
    </w:pPr>
    <w:rPr>
      <w:rFonts w:ascii="Arial" w:hAnsi="Arial" w:cs="Arial"/>
      <w:sz w:val="11"/>
      <w:szCs w:val="11"/>
    </w:rPr>
  </w:style>
  <w:style w:type="paragraph" w:customStyle="1" w:styleId="Style19">
    <w:name w:val="Style 19"/>
    <w:basedOn w:val="Normalny"/>
    <w:link w:val="CharStyle20Exact"/>
    <w:uiPriority w:val="99"/>
    <w:rsid w:val="00926DB9"/>
    <w:pPr>
      <w:widowControl w:val="0"/>
      <w:shd w:val="clear" w:color="auto" w:fill="FFFFFF"/>
      <w:spacing w:before="0" w:after="0" w:line="122" w:lineRule="exact"/>
    </w:pPr>
    <w:rPr>
      <w:rFonts w:ascii="Arial" w:hAnsi="Arial" w:cs="Arial"/>
      <w:i/>
      <w:iCs/>
      <w:sz w:val="11"/>
      <w:szCs w:val="11"/>
    </w:rPr>
  </w:style>
  <w:style w:type="paragraph" w:customStyle="1" w:styleId="Style22">
    <w:name w:val="Style 22"/>
    <w:basedOn w:val="Normalny"/>
    <w:link w:val="CharStyle23"/>
    <w:uiPriority w:val="99"/>
    <w:rsid w:val="00926DB9"/>
    <w:pPr>
      <w:widowControl w:val="0"/>
      <w:shd w:val="clear" w:color="auto" w:fill="FFFFFF"/>
      <w:spacing w:before="0" w:after="0" w:line="246" w:lineRule="exact"/>
    </w:pPr>
    <w:rPr>
      <w:rFonts w:ascii="Arial" w:hAnsi="Arial" w:cs="Arial"/>
      <w:w w:val="90"/>
      <w:sz w:val="22"/>
      <w:szCs w:val="22"/>
    </w:rPr>
  </w:style>
  <w:style w:type="paragraph" w:customStyle="1" w:styleId="Style25">
    <w:name w:val="Style 25"/>
    <w:basedOn w:val="Normalny"/>
    <w:link w:val="CharStyle26"/>
    <w:uiPriority w:val="99"/>
    <w:rsid w:val="00926DB9"/>
    <w:pPr>
      <w:widowControl w:val="0"/>
      <w:shd w:val="clear" w:color="auto" w:fill="FFFFFF"/>
      <w:spacing w:before="300" w:after="300" w:line="246" w:lineRule="exact"/>
    </w:pPr>
    <w:rPr>
      <w:rFonts w:ascii="Arial" w:hAnsi="Arial" w:cs="Arial"/>
      <w:i/>
      <w:iCs/>
      <w:sz w:val="22"/>
      <w:szCs w:val="22"/>
    </w:rPr>
  </w:style>
  <w:style w:type="character" w:customStyle="1" w:styleId="CharStyle7Exact">
    <w:name w:val="Char Style 7 Exact"/>
    <w:link w:val="Style6"/>
    <w:uiPriority w:val="99"/>
    <w:locked/>
    <w:rsid w:val="00926DB9"/>
    <w:rPr>
      <w:sz w:val="21"/>
      <w:szCs w:val="21"/>
      <w:shd w:val="clear" w:color="auto" w:fill="FFFFFF"/>
      <w:lang w:val="en-GB" w:eastAsia="en-GB"/>
    </w:rPr>
  </w:style>
  <w:style w:type="character" w:customStyle="1" w:styleId="CharStyle13">
    <w:name w:val="Char Style 13"/>
    <w:link w:val="Style12"/>
    <w:uiPriority w:val="99"/>
    <w:locked/>
    <w:rsid w:val="00926DB9"/>
    <w:rPr>
      <w:spacing w:val="20"/>
      <w:shd w:val="clear" w:color="auto" w:fill="FFFFFF"/>
    </w:rPr>
  </w:style>
  <w:style w:type="character" w:customStyle="1" w:styleId="CharStyle16">
    <w:name w:val="Char Style 16"/>
    <w:uiPriority w:val="99"/>
    <w:rsid w:val="00926DB9"/>
    <w:rPr>
      <w:rFonts w:ascii="Times New Roman" w:hAnsi="Times New Roman" w:cs="Times New Roman"/>
      <w:i w:val="0"/>
      <w:iCs w:val="0"/>
      <w:sz w:val="9"/>
      <w:szCs w:val="9"/>
      <w:shd w:val="clear" w:color="auto" w:fill="FFFFFF"/>
      <w:lang w:val="en-GB" w:eastAsia="en-GB"/>
    </w:rPr>
  </w:style>
  <w:style w:type="character" w:customStyle="1" w:styleId="CharStyle19">
    <w:name w:val="Char Style 19"/>
    <w:link w:val="Style18"/>
    <w:uiPriority w:val="99"/>
    <w:locked/>
    <w:rsid w:val="00926DB9"/>
    <w:rPr>
      <w:spacing w:val="20"/>
      <w:sz w:val="16"/>
      <w:szCs w:val="16"/>
      <w:shd w:val="clear" w:color="auto" w:fill="FFFFFF"/>
    </w:rPr>
  </w:style>
  <w:style w:type="character" w:customStyle="1" w:styleId="CharStyle21">
    <w:name w:val="Char Style 21"/>
    <w:link w:val="Style20"/>
    <w:uiPriority w:val="99"/>
    <w:locked/>
    <w:rsid w:val="00926DB9"/>
    <w:rPr>
      <w:sz w:val="26"/>
      <w:szCs w:val="26"/>
      <w:shd w:val="clear" w:color="auto" w:fill="FFFFFF"/>
    </w:rPr>
  </w:style>
  <w:style w:type="character" w:customStyle="1" w:styleId="CharStyle28">
    <w:name w:val="Char Style 28"/>
    <w:link w:val="Style27"/>
    <w:uiPriority w:val="99"/>
    <w:locked/>
    <w:rsid w:val="00926DB9"/>
    <w:rPr>
      <w:b/>
      <w:bCs/>
      <w:i/>
      <w:iCs/>
      <w:sz w:val="46"/>
      <w:szCs w:val="46"/>
      <w:shd w:val="clear" w:color="auto" w:fill="FFFFFF"/>
    </w:rPr>
  </w:style>
  <w:style w:type="character" w:customStyle="1" w:styleId="CharStyle32">
    <w:name w:val="Char Style 32"/>
    <w:link w:val="Style31"/>
    <w:uiPriority w:val="99"/>
    <w:locked/>
    <w:rsid w:val="00926DB9"/>
    <w:rPr>
      <w:i/>
      <w:iCs/>
      <w:sz w:val="28"/>
      <w:szCs w:val="28"/>
      <w:shd w:val="clear" w:color="auto" w:fill="FFFFFF"/>
    </w:rPr>
  </w:style>
  <w:style w:type="character" w:customStyle="1" w:styleId="CharStyle34">
    <w:name w:val="Char Style 34"/>
    <w:link w:val="Style33"/>
    <w:uiPriority w:val="99"/>
    <w:locked/>
    <w:rsid w:val="00926DB9"/>
    <w:rPr>
      <w:rFonts w:ascii="Arial" w:hAnsi="Arial" w:cs="Arial"/>
      <w:i/>
      <w:iCs/>
      <w:sz w:val="11"/>
      <w:szCs w:val="11"/>
      <w:shd w:val="clear" w:color="auto" w:fill="FFFFFF"/>
    </w:rPr>
  </w:style>
  <w:style w:type="character" w:customStyle="1" w:styleId="CharStyle36">
    <w:name w:val="Char Style 36"/>
    <w:link w:val="Style35"/>
    <w:uiPriority w:val="99"/>
    <w:locked/>
    <w:rsid w:val="00926DB9"/>
    <w:rPr>
      <w:sz w:val="13"/>
      <w:szCs w:val="13"/>
      <w:shd w:val="clear" w:color="auto" w:fill="FFFFFF"/>
    </w:rPr>
  </w:style>
  <w:style w:type="character" w:customStyle="1" w:styleId="CharStyle37">
    <w:name w:val="Char Style 37"/>
    <w:link w:val="Style36"/>
    <w:uiPriority w:val="99"/>
    <w:locked/>
    <w:rsid w:val="00926DB9"/>
    <w:rPr>
      <w:rFonts w:ascii="Arial" w:hAnsi="Arial" w:cs="Arial"/>
      <w:i/>
      <w:iCs/>
      <w:sz w:val="11"/>
      <w:szCs w:val="11"/>
      <w:shd w:val="clear" w:color="auto" w:fill="FFFFFF"/>
    </w:rPr>
  </w:style>
  <w:style w:type="paragraph" w:customStyle="1" w:styleId="Style12">
    <w:name w:val="Style 12"/>
    <w:basedOn w:val="Normalny"/>
    <w:link w:val="CharStyle13"/>
    <w:uiPriority w:val="99"/>
    <w:rsid w:val="00926DB9"/>
    <w:pPr>
      <w:widowControl w:val="0"/>
      <w:shd w:val="clear" w:color="auto" w:fill="FFFFFF"/>
      <w:spacing w:before="0" w:after="0" w:line="266" w:lineRule="exact"/>
      <w:jc w:val="center"/>
    </w:pPr>
    <w:rPr>
      <w:spacing w:val="20"/>
      <w:sz w:val="20"/>
      <w:szCs w:val="20"/>
    </w:rPr>
  </w:style>
  <w:style w:type="paragraph" w:customStyle="1" w:styleId="Style14">
    <w:name w:val="Style 14"/>
    <w:basedOn w:val="Normalny"/>
    <w:link w:val="CharStyle15"/>
    <w:uiPriority w:val="99"/>
    <w:rsid w:val="00926DB9"/>
    <w:pPr>
      <w:widowControl w:val="0"/>
      <w:shd w:val="clear" w:color="auto" w:fill="FFFFFF"/>
      <w:spacing w:before="0" w:after="0" w:line="100" w:lineRule="exact"/>
    </w:pPr>
    <w:rPr>
      <w:rFonts w:ascii="Arial" w:hAnsi="Arial" w:cs="Arial"/>
      <w:sz w:val="22"/>
      <w:szCs w:val="22"/>
    </w:rPr>
  </w:style>
  <w:style w:type="paragraph" w:customStyle="1" w:styleId="Style18">
    <w:name w:val="Style 18"/>
    <w:basedOn w:val="Normalny"/>
    <w:link w:val="CharStyle19"/>
    <w:uiPriority w:val="99"/>
    <w:rsid w:val="00926DB9"/>
    <w:pPr>
      <w:widowControl w:val="0"/>
      <w:shd w:val="clear" w:color="auto" w:fill="FFFFFF"/>
      <w:spacing w:before="0" w:after="0" w:line="526" w:lineRule="exact"/>
      <w:jc w:val="center"/>
    </w:pPr>
    <w:rPr>
      <w:spacing w:val="20"/>
      <w:sz w:val="16"/>
      <w:szCs w:val="16"/>
    </w:rPr>
  </w:style>
  <w:style w:type="paragraph" w:customStyle="1" w:styleId="Style20">
    <w:name w:val="Style 20"/>
    <w:basedOn w:val="Normalny"/>
    <w:link w:val="CharStyle21"/>
    <w:uiPriority w:val="99"/>
    <w:rsid w:val="00926DB9"/>
    <w:pPr>
      <w:widowControl w:val="0"/>
      <w:shd w:val="clear" w:color="auto" w:fill="FFFFFF"/>
      <w:spacing w:before="0" w:after="0" w:line="526" w:lineRule="exact"/>
    </w:pPr>
    <w:rPr>
      <w:sz w:val="26"/>
      <w:szCs w:val="26"/>
    </w:rPr>
  </w:style>
  <w:style w:type="paragraph" w:customStyle="1" w:styleId="Style27">
    <w:name w:val="Style 27"/>
    <w:basedOn w:val="Normalny"/>
    <w:link w:val="CharStyle28"/>
    <w:uiPriority w:val="99"/>
    <w:rsid w:val="00926DB9"/>
    <w:pPr>
      <w:widowControl w:val="0"/>
      <w:shd w:val="clear" w:color="auto" w:fill="FFFFFF"/>
      <w:spacing w:before="0" w:after="240" w:line="295" w:lineRule="exact"/>
      <w:outlineLvl w:val="0"/>
    </w:pPr>
    <w:rPr>
      <w:b/>
      <w:bCs/>
      <w:i/>
      <w:iCs/>
      <w:sz w:val="46"/>
      <w:szCs w:val="46"/>
    </w:rPr>
  </w:style>
  <w:style w:type="paragraph" w:customStyle="1" w:styleId="Style31">
    <w:name w:val="Style 31"/>
    <w:basedOn w:val="Normalny"/>
    <w:link w:val="CharStyle32"/>
    <w:uiPriority w:val="99"/>
    <w:rsid w:val="00926DB9"/>
    <w:pPr>
      <w:widowControl w:val="0"/>
      <w:shd w:val="clear" w:color="auto" w:fill="FFFFFF"/>
      <w:spacing w:before="0" w:after="0" w:line="295" w:lineRule="exact"/>
      <w:jc w:val="right"/>
      <w:outlineLvl w:val="1"/>
    </w:pPr>
    <w:rPr>
      <w:i/>
      <w:iCs/>
      <w:sz w:val="28"/>
      <w:szCs w:val="28"/>
    </w:rPr>
  </w:style>
  <w:style w:type="paragraph" w:customStyle="1" w:styleId="Style33">
    <w:name w:val="Style 33"/>
    <w:basedOn w:val="Normalny"/>
    <w:link w:val="CharStyle34"/>
    <w:uiPriority w:val="99"/>
    <w:rsid w:val="00926DB9"/>
    <w:pPr>
      <w:widowControl w:val="0"/>
      <w:shd w:val="clear" w:color="auto" w:fill="FFFFFF"/>
      <w:spacing w:before="3940" w:after="0" w:line="144" w:lineRule="exact"/>
      <w:jc w:val="both"/>
    </w:pPr>
    <w:rPr>
      <w:rFonts w:ascii="Arial" w:hAnsi="Arial" w:cs="Arial"/>
      <w:i/>
      <w:iCs/>
      <w:sz w:val="11"/>
      <w:szCs w:val="11"/>
    </w:rPr>
  </w:style>
  <w:style w:type="paragraph" w:customStyle="1" w:styleId="Style35">
    <w:name w:val="Style 35"/>
    <w:basedOn w:val="Normalny"/>
    <w:link w:val="CharStyle36"/>
    <w:uiPriority w:val="99"/>
    <w:rsid w:val="00926DB9"/>
    <w:pPr>
      <w:widowControl w:val="0"/>
      <w:shd w:val="clear" w:color="auto" w:fill="FFFFFF"/>
      <w:spacing w:before="0" w:after="0" w:line="144" w:lineRule="exact"/>
      <w:jc w:val="both"/>
    </w:pPr>
    <w:rPr>
      <w:sz w:val="13"/>
      <w:szCs w:val="13"/>
    </w:rPr>
  </w:style>
  <w:style w:type="character" w:customStyle="1" w:styleId="CharStyle22">
    <w:name w:val="Char Style 22"/>
    <w:link w:val="Style21"/>
    <w:uiPriority w:val="99"/>
    <w:locked/>
    <w:rsid w:val="00926DB9"/>
    <w:rPr>
      <w:sz w:val="21"/>
      <w:szCs w:val="21"/>
      <w:shd w:val="clear" w:color="auto" w:fill="FFFFFF"/>
      <w:lang w:val="en-GB" w:eastAsia="en-GB"/>
    </w:rPr>
  </w:style>
  <w:style w:type="character" w:customStyle="1" w:styleId="CharStyle25">
    <w:name w:val="Char Style 25"/>
    <w:link w:val="Style24"/>
    <w:uiPriority w:val="99"/>
    <w:locked/>
    <w:rsid w:val="00926DB9"/>
    <w:rPr>
      <w:b/>
      <w:bCs/>
      <w:sz w:val="19"/>
      <w:szCs w:val="19"/>
      <w:shd w:val="clear" w:color="auto" w:fill="FFFFFF"/>
    </w:rPr>
  </w:style>
  <w:style w:type="character" w:customStyle="1" w:styleId="CharStyle27">
    <w:name w:val="Char Style 27"/>
    <w:link w:val="Style26"/>
    <w:uiPriority w:val="99"/>
    <w:locked/>
    <w:rsid w:val="00926DB9"/>
    <w:rPr>
      <w:i/>
      <w:iCs/>
      <w:sz w:val="19"/>
      <w:szCs w:val="19"/>
      <w:shd w:val="clear" w:color="auto" w:fill="FFFFFF"/>
    </w:rPr>
  </w:style>
  <w:style w:type="character" w:customStyle="1" w:styleId="CharStyle31">
    <w:name w:val="Char Style 31"/>
    <w:link w:val="Style30"/>
    <w:uiPriority w:val="99"/>
    <w:locked/>
    <w:rsid w:val="00926DB9"/>
    <w:rPr>
      <w:sz w:val="22"/>
      <w:szCs w:val="22"/>
      <w:shd w:val="clear" w:color="auto" w:fill="FFFFFF"/>
    </w:rPr>
  </w:style>
  <w:style w:type="character" w:customStyle="1" w:styleId="CharStyle35">
    <w:name w:val="Char Style 35"/>
    <w:link w:val="Style34"/>
    <w:uiPriority w:val="99"/>
    <w:locked/>
    <w:rsid w:val="00926DB9"/>
    <w:rPr>
      <w:sz w:val="11"/>
      <w:szCs w:val="11"/>
      <w:shd w:val="clear" w:color="auto" w:fill="FFFFFF"/>
    </w:rPr>
  </w:style>
  <w:style w:type="paragraph" w:customStyle="1" w:styleId="Style6">
    <w:name w:val="Style 6"/>
    <w:basedOn w:val="Normalny"/>
    <w:link w:val="CharStyle7Exact"/>
    <w:uiPriority w:val="99"/>
    <w:rsid w:val="00926DB9"/>
    <w:pPr>
      <w:widowControl w:val="0"/>
      <w:shd w:val="clear" w:color="auto" w:fill="FFFFFF"/>
      <w:spacing w:before="0" w:after="0" w:line="188" w:lineRule="exact"/>
    </w:pPr>
    <w:rPr>
      <w:sz w:val="21"/>
      <w:szCs w:val="21"/>
    </w:rPr>
  </w:style>
  <w:style w:type="paragraph" w:customStyle="1" w:styleId="Style17">
    <w:name w:val="Style 17"/>
    <w:basedOn w:val="Normalny"/>
    <w:link w:val="CharStyle18"/>
    <w:uiPriority w:val="99"/>
    <w:rsid w:val="00926DB9"/>
    <w:pPr>
      <w:widowControl w:val="0"/>
      <w:shd w:val="clear" w:color="auto" w:fill="FFFFFF"/>
      <w:spacing w:before="360" w:after="140" w:line="210" w:lineRule="exact"/>
      <w:outlineLvl w:val="2"/>
    </w:pPr>
    <w:rPr>
      <w:rFonts w:ascii="Arial" w:hAnsi="Arial" w:cs="Arial"/>
      <w:i/>
      <w:iCs/>
      <w:sz w:val="11"/>
      <w:szCs w:val="11"/>
    </w:rPr>
  </w:style>
  <w:style w:type="paragraph" w:customStyle="1" w:styleId="Style24">
    <w:name w:val="Style 24"/>
    <w:basedOn w:val="Normalny"/>
    <w:link w:val="CharStyle25"/>
    <w:uiPriority w:val="99"/>
    <w:rsid w:val="00926DB9"/>
    <w:pPr>
      <w:widowControl w:val="0"/>
      <w:shd w:val="clear" w:color="auto" w:fill="FFFFFF"/>
      <w:spacing w:line="210" w:lineRule="exact"/>
      <w:jc w:val="both"/>
    </w:pPr>
    <w:rPr>
      <w:b/>
      <w:bCs/>
      <w:sz w:val="19"/>
      <w:szCs w:val="19"/>
    </w:rPr>
  </w:style>
  <w:style w:type="paragraph" w:customStyle="1" w:styleId="Style26">
    <w:name w:val="Style 26"/>
    <w:basedOn w:val="Normalny"/>
    <w:link w:val="CharStyle27"/>
    <w:uiPriority w:val="99"/>
    <w:rsid w:val="00926DB9"/>
    <w:pPr>
      <w:widowControl w:val="0"/>
      <w:shd w:val="clear" w:color="auto" w:fill="FFFFFF"/>
      <w:spacing w:line="210" w:lineRule="exact"/>
      <w:jc w:val="both"/>
    </w:pPr>
    <w:rPr>
      <w:i/>
      <w:iCs/>
      <w:sz w:val="19"/>
      <w:szCs w:val="19"/>
    </w:rPr>
  </w:style>
  <w:style w:type="paragraph" w:customStyle="1" w:styleId="Style30">
    <w:name w:val="Style 30"/>
    <w:basedOn w:val="Normalny"/>
    <w:link w:val="CharStyle31"/>
    <w:uiPriority w:val="99"/>
    <w:rsid w:val="00926DB9"/>
    <w:pPr>
      <w:widowControl w:val="0"/>
      <w:shd w:val="clear" w:color="auto" w:fill="FFFFFF"/>
      <w:spacing w:before="340" w:line="244" w:lineRule="exact"/>
      <w:jc w:val="both"/>
      <w:outlineLvl w:val="2"/>
    </w:pPr>
    <w:rPr>
      <w:sz w:val="22"/>
      <w:szCs w:val="22"/>
    </w:rPr>
  </w:style>
  <w:style w:type="paragraph" w:customStyle="1" w:styleId="Style34">
    <w:name w:val="Style 34"/>
    <w:basedOn w:val="Normalny"/>
    <w:link w:val="CharStyle35"/>
    <w:uiPriority w:val="99"/>
    <w:rsid w:val="00926DB9"/>
    <w:pPr>
      <w:widowControl w:val="0"/>
      <w:shd w:val="clear" w:color="auto" w:fill="FFFFFF"/>
      <w:spacing w:before="0" w:after="0" w:line="130" w:lineRule="exact"/>
      <w:jc w:val="right"/>
    </w:pPr>
    <w:rPr>
      <w:sz w:val="11"/>
      <w:szCs w:val="11"/>
    </w:rPr>
  </w:style>
  <w:style w:type="character" w:customStyle="1" w:styleId="NagwekZnak">
    <w:name w:val="Nagłówek Znak"/>
    <w:link w:val="Nagwek"/>
    <w:uiPriority w:val="99"/>
    <w:locked/>
    <w:rsid w:val="00926DB9"/>
    <w:rPr>
      <w:sz w:val="24"/>
      <w:szCs w:val="24"/>
      <w:lang w:eastAsia="en-GB"/>
    </w:rPr>
  </w:style>
  <w:style w:type="character" w:customStyle="1" w:styleId="StopkaZnak">
    <w:name w:val="Stopka Znak"/>
    <w:link w:val="Stopka"/>
    <w:uiPriority w:val="99"/>
    <w:locked/>
    <w:rsid w:val="00926DB9"/>
    <w:rPr>
      <w:sz w:val="24"/>
      <w:szCs w:val="24"/>
      <w:lang w:eastAsia="en-GB"/>
    </w:rPr>
  </w:style>
  <w:style w:type="character" w:customStyle="1" w:styleId="CharStyle20">
    <w:name w:val="Char Style 20"/>
    <w:uiPriority w:val="99"/>
    <w:rsid w:val="00926DB9"/>
    <w:rPr>
      <w:rFonts w:cs="Times New Roman"/>
      <w:b/>
      <w:bCs/>
      <w:sz w:val="19"/>
      <w:szCs w:val="19"/>
      <w:u w:val="none"/>
    </w:rPr>
  </w:style>
  <w:style w:type="character" w:customStyle="1" w:styleId="CharStyle29">
    <w:name w:val="Char Style 29"/>
    <w:uiPriority w:val="99"/>
    <w:rsid w:val="00926DB9"/>
    <w:rPr>
      <w:sz w:val="20"/>
      <w:szCs w:val="20"/>
      <w:shd w:val="clear" w:color="auto" w:fill="FFFFFF"/>
      <w:lang w:val="en-GB" w:eastAsia="en-GB"/>
    </w:rPr>
  </w:style>
  <w:style w:type="character" w:customStyle="1" w:styleId="CharStyle32Exact">
    <w:name w:val="Char Style 32 Exact"/>
    <w:uiPriority w:val="99"/>
    <w:rsid w:val="00926DB9"/>
    <w:rPr>
      <w:rFonts w:cs="Times New Roman"/>
      <w:sz w:val="19"/>
      <w:szCs w:val="19"/>
      <w:u w:val="none"/>
    </w:rPr>
  </w:style>
  <w:style w:type="character" w:customStyle="1" w:styleId="CharStyle33Exact">
    <w:name w:val="Char Style 33 Exact"/>
    <w:uiPriority w:val="99"/>
    <w:rsid w:val="00926DB9"/>
    <w:rPr>
      <w:spacing w:val="20"/>
      <w:sz w:val="22"/>
      <w:szCs w:val="22"/>
      <w:u w:val="none"/>
      <w:shd w:val="clear" w:color="auto" w:fill="FFFFFF"/>
    </w:rPr>
  </w:style>
  <w:style w:type="paragraph" w:customStyle="1" w:styleId="Style21">
    <w:name w:val="Style 21"/>
    <w:basedOn w:val="Normalny"/>
    <w:link w:val="CharStyle22"/>
    <w:uiPriority w:val="99"/>
    <w:rsid w:val="00926DB9"/>
    <w:pPr>
      <w:widowControl w:val="0"/>
      <w:shd w:val="clear" w:color="auto" w:fill="FFFFFF"/>
      <w:spacing w:before="0" w:after="0" w:line="222" w:lineRule="exact"/>
    </w:pPr>
    <w:rPr>
      <w:sz w:val="21"/>
      <w:szCs w:val="21"/>
    </w:rPr>
  </w:style>
  <w:style w:type="paragraph" w:customStyle="1" w:styleId="Style36">
    <w:name w:val="Style 36"/>
    <w:basedOn w:val="Normalny"/>
    <w:link w:val="CharStyle37"/>
    <w:uiPriority w:val="99"/>
    <w:rsid w:val="00926DB9"/>
    <w:pPr>
      <w:widowControl w:val="0"/>
      <w:shd w:val="clear" w:color="auto" w:fill="FFFFFF"/>
      <w:spacing w:before="6280" w:after="0" w:line="137" w:lineRule="exact"/>
      <w:jc w:val="both"/>
    </w:pPr>
    <w:rPr>
      <w:rFonts w:ascii="Arial" w:hAnsi="Arial" w:cs="Arial"/>
      <w:i/>
      <w:iCs/>
      <w:sz w:val="11"/>
      <w:szCs w:val="11"/>
    </w:rPr>
  </w:style>
  <w:style w:type="character" w:styleId="Hipercze">
    <w:name w:val="Hyperlink"/>
    <w:uiPriority w:val="99"/>
    <w:unhideWhenUsed/>
    <w:rsid w:val="00926DB9"/>
    <w:rPr>
      <w:color w:val="0000FF"/>
      <w:u w:val="single"/>
    </w:rPr>
  </w:style>
  <w:style w:type="character" w:customStyle="1" w:styleId="TekstprzypisudolnegoZnak">
    <w:name w:val="Tekst przypisu dolnego Znak"/>
    <w:link w:val="Tekstprzypisudolnego"/>
    <w:uiPriority w:val="99"/>
    <w:rsid w:val="00926DB9"/>
    <w:rPr>
      <w:sz w:val="24"/>
      <w:lang w:eastAsia="en-GB"/>
    </w:rPr>
  </w:style>
  <w:style w:type="paragraph" w:styleId="Tekstkomentarza">
    <w:name w:val="annotation text"/>
    <w:basedOn w:val="Normalny"/>
    <w:uiPriority w:val="99"/>
    <w:semiHidden/>
    <w:unhideWhenUsed/>
    <w:pPr>
      <w:spacing w:line="240" w:lineRule="auto"/>
    </w:pPr>
    <w:rPr>
      <w:sz w:val="20"/>
      <w:szCs w:val="20"/>
    </w:rPr>
  </w:style>
  <w:style w:type="character" w:styleId="Odwoaniedokomentarza">
    <w:name w:val="annotation reference"/>
    <w:basedOn w:val="Domylnaczcionkaakapitu"/>
    <w:uiPriority w:val="99"/>
    <w:semiHidden/>
    <w:unhideWhenUsed/>
    <w:rPr>
      <w:sz w:val="16"/>
      <w:szCs w:val="16"/>
    </w:rPr>
  </w:style>
  <w:style w:type="table" w:styleId="Tabela-Siatka">
    <w:name w:val="Table Grid"/>
    <w:basedOn w:val="Standardowy"/>
    <w:uiPriority w:val="59"/>
    <w:rsid w:val="0054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tternClearWhite">
    <w:name w:val="Normal + Pattern: Clear (White)"/>
    <w:basedOn w:val="Normalny"/>
    <w:rsid w:val="005518B6"/>
    <w:rPr>
      <w:shd w:val="clear" w:color="auto" w:fill="FFFFFF"/>
    </w:rPr>
  </w:style>
  <w:style w:type="paragraph" w:customStyle="1" w:styleId="EntText">
    <w:name w:val="EntText"/>
    <w:basedOn w:val="Normalny"/>
    <w:rsid w:val="008102B9"/>
    <w:rPr>
      <w:lang w:eastAsia="en-US" w:bidi="ar-SA"/>
    </w:rPr>
  </w:style>
  <w:style w:type="paragraph" w:customStyle="1" w:styleId="Lignefinal">
    <w:name w:val="Ligne final"/>
    <w:basedOn w:val="Normalny"/>
    <w:next w:val="Normalny"/>
    <w:rsid w:val="008102B9"/>
    <w:pPr>
      <w:pBdr>
        <w:bottom w:val="single" w:sz="4" w:space="0" w:color="000000"/>
      </w:pBdr>
      <w:spacing w:before="360"/>
      <w:ind w:left="3400" w:right="3400"/>
      <w:jc w:val="center"/>
    </w:pPr>
    <w:rPr>
      <w:b/>
      <w:lang w:eastAsia="en-US" w:bidi="ar-SA"/>
    </w:rPr>
  </w:style>
  <w:style w:type="paragraph" w:customStyle="1" w:styleId="pj">
    <w:name w:val="p.j."/>
    <w:basedOn w:val="Normalny"/>
    <w:link w:val="pjChar"/>
    <w:rsid w:val="008102B9"/>
    <w:pPr>
      <w:spacing w:before="1200" w:line="240" w:lineRule="auto"/>
      <w:ind w:left="1440" w:hanging="1440"/>
    </w:pPr>
  </w:style>
  <w:style w:type="character" w:customStyle="1" w:styleId="pjChar">
    <w:name w:val="p.j. Char"/>
    <w:basedOn w:val="TechnicalBlockChar"/>
    <w:link w:val="pj"/>
    <w:rsid w:val="008102B9"/>
    <w:rPr>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86DEA"/>
    <w:pPr>
      <w:tabs>
        <w:tab w:val="right" w:pos="9638"/>
      </w:tabs>
    </w:pPr>
  </w:style>
  <w:style w:type="paragraph" w:styleId="Stopka">
    <w:name w:val="footer"/>
    <w:basedOn w:val="Normalny"/>
    <w:link w:val="StopkaZnak"/>
    <w:uiPriority w:val="99"/>
    <w:rsid w:val="00F86DEA"/>
    <w:pPr>
      <w:tabs>
        <w:tab w:val="center" w:pos="4819"/>
        <w:tab w:val="center" w:pos="7370"/>
        <w:tab w:val="right" w:pos="9638"/>
      </w:tabs>
      <w:spacing w:before="0" w:after="0" w:line="240" w:lineRule="auto"/>
    </w:pPr>
  </w:style>
  <w:style w:type="paragraph" w:styleId="Tekstprzypisudolnego">
    <w:name w:val="footnote text"/>
    <w:basedOn w:val="Normalny"/>
    <w:link w:val="TekstprzypisudolnegoZnak"/>
    <w:uiPriority w:val="99"/>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uiPriority w:val="99"/>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8102B9"/>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basedOn w:val="Domylnaczcionkaakapitu"/>
    <w:rsid w:val="008102B9"/>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 w:type="paragraph" w:customStyle="1" w:styleId="HeaderCouncilLarge">
    <w:name w:val="Header Council Large"/>
    <w:basedOn w:val="Normalny"/>
    <w:link w:val="HeaderCouncilLargeChar"/>
    <w:rsid w:val="0043161D"/>
    <w:pPr>
      <w:spacing w:before="0" w:after="440"/>
      <w:ind w:left="-1134" w:right="-1134"/>
    </w:pPr>
    <w:rPr>
      <w:sz w:val="2"/>
    </w:rPr>
  </w:style>
  <w:style w:type="character" w:customStyle="1" w:styleId="TechnicalBlockChar">
    <w:name w:val="Technical Block Char"/>
    <w:link w:val="TechnicalBlock"/>
    <w:rsid w:val="0043161D"/>
    <w:rPr>
      <w:sz w:val="24"/>
      <w:szCs w:val="24"/>
      <w:lang w:eastAsia="en-US" w:bidi="ar-SA"/>
    </w:rPr>
  </w:style>
  <w:style w:type="character" w:customStyle="1" w:styleId="HeaderCouncilLargeChar">
    <w:name w:val="Header Council Large Char"/>
    <w:link w:val="HeaderCouncilLarge"/>
    <w:rsid w:val="0043161D"/>
    <w:rPr>
      <w:sz w:val="2"/>
      <w:szCs w:val="24"/>
    </w:rPr>
  </w:style>
  <w:style w:type="paragraph" w:customStyle="1" w:styleId="FooterText">
    <w:name w:val="Footer Text"/>
    <w:basedOn w:val="Normalny"/>
    <w:rsid w:val="0043161D"/>
    <w:pPr>
      <w:spacing w:before="0" w:after="0" w:line="240" w:lineRule="auto"/>
    </w:pPr>
  </w:style>
  <w:style w:type="paragraph" w:styleId="Tekstdymka">
    <w:name w:val="Balloon Text"/>
    <w:basedOn w:val="Normalny"/>
    <w:link w:val="TekstdymkaZnak"/>
    <w:uiPriority w:val="99"/>
    <w:semiHidden/>
    <w:unhideWhenUsed/>
    <w:rsid w:val="006F324D"/>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6F324D"/>
    <w:rPr>
      <w:rFonts w:ascii="Tahoma" w:hAnsi="Tahoma" w:cs="Tahoma"/>
      <w:sz w:val="16"/>
      <w:szCs w:val="16"/>
      <w:lang w:eastAsia="en-GB"/>
    </w:rPr>
  </w:style>
  <w:style w:type="character" w:customStyle="1" w:styleId="CharStyle3Exact">
    <w:name w:val="Char Style 3 Exact"/>
    <w:uiPriority w:val="99"/>
    <w:rsid w:val="00926DB9"/>
    <w:rPr>
      <w:rFonts w:ascii="Arial" w:hAnsi="Arial" w:cs="Arial"/>
      <w:sz w:val="22"/>
      <w:szCs w:val="22"/>
      <w:u w:val="none"/>
    </w:rPr>
  </w:style>
  <w:style w:type="character" w:customStyle="1" w:styleId="CharStyle5">
    <w:name w:val="Char Style 5"/>
    <w:link w:val="Style4"/>
    <w:uiPriority w:val="99"/>
    <w:locked/>
    <w:rsid w:val="00926DB9"/>
    <w:rPr>
      <w:rFonts w:ascii="Arial" w:hAnsi="Arial" w:cs="Arial"/>
      <w:spacing w:val="30"/>
      <w:sz w:val="21"/>
      <w:szCs w:val="21"/>
      <w:shd w:val="clear" w:color="auto" w:fill="FFFFFF"/>
    </w:rPr>
  </w:style>
  <w:style w:type="character" w:customStyle="1" w:styleId="CharStyle6">
    <w:name w:val="Char Style 6"/>
    <w:link w:val="Style2"/>
    <w:uiPriority w:val="99"/>
    <w:locked/>
    <w:rsid w:val="00926DB9"/>
    <w:rPr>
      <w:rFonts w:ascii="Arial" w:hAnsi="Arial" w:cs="Arial"/>
      <w:sz w:val="22"/>
      <w:szCs w:val="22"/>
      <w:shd w:val="clear" w:color="auto" w:fill="FFFFFF"/>
    </w:rPr>
  </w:style>
  <w:style w:type="character" w:customStyle="1" w:styleId="CharStyle7">
    <w:name w:val="Char Style 7"/>
    <w:uiPriority w:val="99"/>
    <w:rsid w:val="00926DB9"/>
    <w:rPr>
      <w:rFonts w:ascii="Arial" w:hAnsi="Arial" w:cs="Arial"/>
      <w:sz w:val="22"/>
      <w:szCs w:val="22"/>
      <w:shd w:val="clear" w:color="auto" w:fill="FFFFFF"/>
    </w:rPr>
  </w:style>
  <w:style w:type="character" w:customStyle="1" w:styleId="CharStyle9">
    <w:name w:val="Char Style 9"/>
    <w:link w:val="Style8"/>
    <w:uiPriority w:val="99"/>
    <w:locked/>
    <w:rsid w:val="00926DB9"/>
    <w:rPr>
      <w:rFonts w:ascii="Arial" w:hAnsi="Arial" w:cs="Arial"/>
      <w:sz w:val="22"/>
      <w:szCs w:val="22"/>
      <w:shd w:val="clear" w:color="auto" w:fill="FFFFFF"/>
    </w:rPr>
  </w:style>
  <w:style w:type="character" w:customStyle="1" w:styleId="CharStyle11">
    <w:name w:val="Char Style 11"/>
    <w:link w:val="Style10"/>
    <w:uiPriority w:val="99"/>
    <w:locked/>
    <w:rsid w:val="00926DB9"/>
    <w:rPr>
      <w:rFonts w:ascii="Arial" w:hAnsi="Arial" w:cs="Arial"/>
      <w:sz w:val="22"/>
      <w:szCs w:val="22"/>
      <w:shd w:val="clear" w:color="auto" w:fill="FFFFFF"/>
    </w:rPr>
  </w:style>
  <w:style w:type="character" w:customStyle="1" w:styleId="CharStyle12">
    <w:name w:val="Char Style 12"/>
    <w:uiPriority w:val="99"/>
    <w:rsid w:val="00926DB9"/>
    <w:rPr>
      <w:rFonts w:ascii="Arial" w:hAnsi="Arial" w:cs="Arial"/>
      <w:sz w:val="22"/>
      <w:szCs w:val="22"/>
      <w:u w:val="single"/>
      <w:shd w:val="clear" w:color="auto" w:fill="FFFFFF"/>
      <w:lang w:val="en-GB" w:eastAsia="en-GB"/>
    </w:rPr>
  </w:style>
  <w:style w:type="character" w:customStyle="1" w:styleId="CharStyle14">
    <w:name w:val="Char Style 14"/>
    <w:link w:val="Style13"/>
    <w:uiPriority w:val="99"/>
    <w:locked/>
    <w:rsid w:val="00926DB9"/>
    <w:rPr>
      <w:rFonts w:ascii="Arial" w:hAnsi="Arial" w:cs="Arial"/>
      <w:i/>
      <w:iCs/>
      <w:sz w:val="22"/>
      <w:szCs w:val="22"/>
      <w:shd w:val="clear" w:color="auto" w:fill="FFFFFF"/>
    </w:rPr>
  </w:style>
  <w:style w:type="character" w:customStyle="1" w:styleId="CharStyle15">
    <w:name w:val="Char Style 15"/>
    <w:link w:val="Style14"/>
    <w:uiPriority w:val="99"/>
    <w:locked/>
    <w:rsid w:val="00926DB9"/>
    <w:rPr>
      <w:rFonts w:ascii="Arial" w:hAnsi="Arial" w:cs="Arial"/>
      <w:i w:val="0"/>
      <w:iCs w:val="0"/>
      <w:sz w:val="22"/>
      <w:szCs w:val="22"/>
      <w:shd w:val="clear" w:color="auto" w:fill="FFFFFF"/>
    </w:rPr>
  </w:style>
  <w:style w:type="character" w:customStyle="1" w:styleId="CharStyle17">
    <w:name w:val="Char Style 17"/>
    <w:link w:val="Style16"/>
    <w:uiPriority w:val="99"/>
    <w:locked/>
    <w:rsid w:val="00926DB9"/>
    <w:rPr>
      <w:rFonts w:ascii="Arial" w:hAnsi="Arial" w:cs="Arial"/>
      <w:sz w:val="11"/>
      <w:szCs w:val="11"/>
      <w:shd w:val="clear" w:color="auto" w:fill="FFFFFF"/>
    </w:rPr>
  </w:style>
  <w:style w:type="character" w:customStyle="1" w:styleId="CharStyle18">
    <w:name w:val="Char Style 18"/>
    <w:link w:val="Style17"/>
    <w:uiPriority w:val="99"/>
    <w:locked/>
    <w:rsid w:val="00926DB9"/>
    <w:rPr>
      <w:rFonts w:ascii="Arial" w:hAnsi="Arial" w:cs="Arial"/>
      <w:i/>
      <w:iCs/>
      <w:sz w:val="11"/>
      <w:szCs w:val="11"/>
      <w:shd w:val="clear" w:color="auto" w:fill="FFFFFF"/>
    </w:rPr>
  </w:style>
  <w:style w:type="character" w:customStyle="1" w:styleId="CharStyle20Exact">
    <w:name w:val="Char Style 20 Exact"/>
    <w:link w:val="Style19"/>
    <w:uiPriority w:val="99"/>
    <w:locked/>
    <w:rsid w:val="00926DB9"/>
    <w:rPr>
      <w:rFonts w:ascii="Arial" w:hAnsi="Arial" w:cs="Arial"/>
      <w:i/>
      <w:iCs/>
      <w:sz w:val="11"/>
      <w:szCs w:val="11"/>
      <w:shd w:val="clear" w:color="auto" w:fill="FFFFFF"/>
    </w:rPr>
  </w:style>
  <w:style w:type="character" w:customStyle="1" w:styleId="CharStyle23">
    <w:name w:val="Char Style 23"/>
    <w:link w:val="Style22"/>
    <w:uiPriority w:val="99"/>
    <w:locked/>
    <w:rsid w:val="00926DB9"/>
    <w:rPr>
      <w:rFonts w:ascii="Arial" w:hAnsi="Arial" w:cs="Arial"/>
      <w:w w:val="90"/>
      <w:sz w:val="22"/>
      <w:szCs w:val="22"/>
      <w:shd w:val="clear" w:color="auto" w:fill="FFFFFF"/>
    </w:rPr>
  </w:style>
  <w:style w:type="character" w:customStyle="1" w:styleId="CharStyle24">
    <w:name w:val="Char Style 24"/>
    <w:uiPriority w:val="99"/>
    <w:rsid w:val="00926DB9"/>
    <w:rPr>
      <w:rFonts w:ascii="Arial" w:hAnsi="Arial" w:cs="Arial"/>
      <w:w w:val="90"/>
      <w:sz w:val="22"/>
      <w:szCs w:val="22"/>
      <w:shd w:val="clear" w:color="auto" w:fill="FFFFFF"/>
    </w:rPr>
  </w:style>
  <w:style w:type="character" w:customStyle="1" w:styleId="CharStyle26">
    <w:name w:val="Char Style 26"/>
    <w:link w:val="Style25"/>
    <w:uiPriority w:val="99"/>
    <w:locked/>
    <w:rsid w:val="00926DB9"/>
    <w:rPr>
      <w:rFonts w:ascii="Arial" w:hAnsi="Arial" w:cs="Arial"/>
      <w:i/>
      <w:iCs/>
      <w:sz w:val="22"/>
      <w:szCs w:val="22"/>
      <w:shd w:val="clear" w:color="auto" w:fill="FFFFFF"/>
    </w:rPr>
  </w:style>
  <w:style w:type="paragraph" w:customStyle="1" w:styleId="Style2">
    <w:name w:val="Style 2"/>
    <w:basedOn w:val="Normalny"/>
    <w:link w:val="CharStyle6"/>
    <w:uiPriority w:val="99"/>
    <w:rsid w:val="00926DB9"/>
    <w:pPr>
      <w:widowControl w:val="0"/>
      <w:shd w:val="clear" w:color="auto" w:fill="FFFFFF"/>
      <w:spacing w:before="600" w:after="0" w:line="246" w:lineRule="exact"/>
      <w:jc w:val="both"/>
    </w:pPr>
    <w:rPr>
      <w:rFonts w:ascii="Arial" w:hAnsi="Arial" w:cs="Arial"/>
      <w:sz w:val="22"/>
      <w:szCs w:val="22"/>
    </w:rPr>
  </w:style>
  <w:style w:type="paragraph" w:customStyle="1" w:styleId="Style4">
    <w:name w:val="Style 4"/>
    <w:basedOn w:val="Normalny"/>
    <w:link w:val="CharStyle5"/>
    <w:uiPriority w:val="99"/>
    <w:rsid w:val="00926DB9"/>
    <w:pPr>
      <w:widowControl w:val="0"/>
      <w:shd w:val="clear" w:color="auto" w:fill="FFFFFF"/>
      <w:spacing w:before="0" w:after="600" w:line="234" w:lineRule="exact"/>
      <w:jc w:val="both"/>
      <w:outlineLvl w:val="0"/>
    </w:pPr>
    <w:rPr>
      <w:rFonts w:ascii="Arial" w:hAnsi="Arial" w:cs="Arial"/>
      <w:spacing w:val="30"/>
      <w:sz w:val="21"/>
      <w:szCs w:val="21"/>
    </w:rPr>
  </w:style>
  <w:style w:type="paragraph" w:customStyle="1" w:styleId="Style8">
    <w:name w:val="Style 8"/>
    <w:basedOn w:val="Normalny"/>
    <w:link w:val="CharStyle9"/>
    <w:uiPriority w:val="99"/>
    <w:rsid w:val="00926DB9"/>
    <w:pPr>
      <w:widowControl w:val="0"/>
      <w:shd w:val="clear" w:color="auto" w:fill="FFFFFF"/>
      <w:spacing w:before="0" w:after="2000" w:line="246" w:lineRule="exact"/>
      <w:jc w:val="both"/>
    </w:pPr>
    <w:rPr>
      <w:rFonts w:ascii="Arial" w:hAnsi="Arial" w:cs="Arial"/>
      <w:sz w:val="22"/>
      <w:szCs w:val="22"/>
    </w:rPr>
  </w:style>
  <w:style w:type="paragraph" w:customStyle="1" w:styleId="Style10">
    <w:name w:val="Style 10"/>
    <w:basedOn w:val="Normalny"/>
    <w:link w:val="CharStyle11"/>
    <w:uiPriority w:val="99"/>
    <w:rsid w:val="00926DB9"/>
    <w:pPr>
      <w:widowControl w:val="0"/>
      <w:shd w:val="clear" w:color="auto" w:fill="FFFFFF"/>
      <w:spacing w:before="2000" w:after="320" w:line="266" w:lineRule="exact"/>
      <w:outlineLvl w:val="0"/>
    </w:pPr>
    <w:rPr>
      <w:rFonts w:ascii="Arial" w:hAnsi="Arial" w:cs="Arial"/>
      <w:sz w:val="22"/>
      <w:szCs w:val="22"/>
    </w:rPr>
  </w:style>
  <w:style w:type="paragraph" w:customStyle="1" w:styleId="Style13">
    <w:name w:val="Style 13"/>
    <w:basedOn w:val="Normalny"/>
    <w:link w:val="CharStyle14"/>
    <w:uiPriority w:val="99"/>
    <w:rsid w:val="00926DB9"/>
    <w:pPr>
      <w:widowControl w:val="0"/>
      <w:shd w:val="clear" w:color="auto" w:fill="FFFFFF"/>
      <w:spacing w:before="320" w:after="320" w:line="246" w:lineRule="exact"/>
    </w:pPr>
    <w:rPr>
      <w:rFonts w:ascii="Arial" w:hAnsi="Arial" w:cs="Arial"/>
      <w:i/>
      <w:iCs/>
      <w:sz w:val="22"/>
      <w:szCs w:val="22"/>
    </w:rPr>
  </w:style>
  <w:style w:type="paragraph" w:customStyle="1" w:styleId="Style16">
    <w:name w:val="Style 16"/>
    <w:basedOn w:val="Normalny"/>
    <w:link w:val="CharStyle17"/>
    <w:uiPriority w:val="99"/>
    <w:rsid w:val="00926DB9"/>
    <w:pPr>
      <w:widowControl w:val="0"/>
      <w:shd w:val="clear" w:color="auto" w:fill="FFFFFF"/>
      <w:spacing w:before="480" w:after="0" w:line="158" w:lineRule="exact"/>
      <w:jc w:val="both"/>
    </w:pPr>
    <w:rPr>
      <w:rFonts w:ascii="Arial" w:hAnsi="Arial" w:cs="Arial"/>
      <w:sz w:val="11"/>
      <w:szCs w:val="11"/>
    </w:rPr>
  </w:style>
  <w:style w:type="paragraph" w:customStyle="1" w:styleId="Style19">
    <w:name w:val="Style 19"/>
    <w:basedOn w:val="Normalny"/>
    <w:link w:val="CharStyle20Exact"/>
    <w:uiPriority w:val="99"/>
    <w:rsid w:val="00926DB9"/>
    <w:pPr>
      <w:widowControl w:val="0"/>
      <w:shd w:val="clear" w:color="auto" w:fill="FFFFFF"/>
      <w:spacing w:before="0" w:after="0" w:line="122" w:lineRule="exact"/>
    </w:pPr>
    <w:rPr>
      <w:rFonts w:ascii="Arial" w:hAnsi="Arial" w:cs="Arial"/>
      <w:i/>
      <w:iCs/>
      <w:sz w:val="11"/>
      <w:szCs w:val="11"/>
    </w:rPr>
  </w:style>
  <w:style w:type="paragraph" w:customStyle="1" w:styleId="Style22">
    <w:name w:val="Style 22"/>
    <w:basedOn w:val="Normalny"/>
    <w:link w:val="CharStyle23"/>
    <w:uiPriority w:val="99"/>
    <w:rsid w:val="00926DB9"/>
    <w:pPr>
      <w:widowControl w:val="0"/>
      <w:shd w:val="clear" w:color="auto" w:fill="FFFFFF"/>
      <w:spacing w:before="0" w:after="0" w:line="246" w:lineRule="exact"/>
    </w:pPr>
    <w:rPr>
      <w:rFonts w:ascii="Arial" w:hAnsi="Arial" w:cs="Arial"/>
      <w:w w:val="90"/>
      <w:sz w:val="22"/>
      <w:szCs w:val="22"/>
    </w:rPr>
  </w:style>
  <w:style w:type="paragraph" w:customStyle="1" w:styleId="Style25">
    <w:name w:val="Style 25"/>
    <w:basedOn w:val="Normalny"/>
    <w:link w:val="CharStyle26"/>
    <w:uiPriority w:val="99"/>
    <w:rsid w:val="00926DB9"/>
    <w:pPr>
      <w:widowControl w:val="0"/>
      <w:shd w:val="clear" w:color="auto" w:fill="FFFFFF"/>
      <w:spacing w:before="300" w:after="300" w:line="246" w:lineRule="exact"/>
    </w:pPr>
    <w:rPr>
      <w:rFonts w:ascii="Arial" w:hAnsi="Arial" w:cs="Arial"/>
      <w:i/>
      <w:iCs/>
      <w:sz w:val="22"/>
      <w:szCs w:val="22"/>
    </w:rPr>
  </w:style>
  <w:style w:type="character" w:customStyle="1" w:styleId="CharStyle7Exact">
    <w:name w:val="Char Style 7 Exact"/>
    <w:link w:val="Style6"/>
    <w:uiPriority w:val="99"/>
    <w:locked/>
    <w:rsid w:val="00926DB9"/>
    <w:rPr>
      <w:sz w:val="21"/>
      <w:szCs w:val="21"/>
      <w:shd w:val="clear" w:color="auto" w:fill="FFFFFF"/>
      <w:lang w:val="en-GB" w:eastAsia="en-GB"/>
    </w:rPr>
  </w:style>
  <w:style w:type="character" w:customStyle="1" w:styleId="CharStyle13">
    <w:name w:val="Char Style 13"/>
    <w:link w:val="Style12"/>
    <w:uiPriority w:val="99"/>
    <w:locked/>
    <w:rsid w:val="00926DB9"/>
    <w:rPr>
      <w:spacing w:val="20"/>
      <w:shd w:val="clear" w:color="auto" w:fill="FFFFFF"/>
    </w:rPr>
  </w:style>
  <w:style w:type="character" w:customStyle="1" w:styleId="CharStyle16">
    <w:name w:val="Char Style 16"/>
    <w:uiPriority w:val="99"/>
    <w:rsid w:val="00926DB9"/>
    <w:rPr>
      <w:rFonts w:ascii="Times New Roman" w:hAnsi="Times New Roman" w:cs="Times New Roman"/>
      <w:i w:val="0"/>
      <w:iCs w:val="0"/>
      <w:sz w:val="9"/>
      <w:szCs w:val="9"/>
      <w:shd w:val="clear" w:color="auto" w:fill="FFFFFF"/>
      <w:lang w:val="en-GB" w:eastAsia="en-GB"/>
    </w:rPr>
  </w:style>
  <w:style w:type="character" w:customStyle="1" w:styleId="CharStyle19">
    <w:name w:val="Char Style 19"/>
    <w:link w:val="Style18"/>
    <w:uiPriority w:val="99"/>
    <w:locked/>
    <w:rsid w:val="00926DB9"/>
    <w:rPr>
      <w:spacing w:val="20"/>
      <w:sz w:val="16"/>
      <w:szCs w:val="16"/>
      <w:shd w:val="clear" w:color="auto" w:fill="FFFFFF"/>
    </w:rPr>
  </w:style>
  <w:style w:type="character" w:customStyle="1" w:styleId="CharStyle21">
    <w:name w:val="Char Style 21"/>
    <w:link w:val="Style20"/>
    <w:uiPriority w:val="99"/>
    <w:locked/>
    <w:rsid w:val="00926DB9"/>
    <w:rPr>
      <w:sz w:val="26"/>
      <w:szCs w:val="26"/>
      <w:shd w:val="clear" w:color="auto" w:fill="FFFFFF"/>
    </w:rPr>
  </w:style>
  <w:style w:type="character" w:customStyle="1" w:styleId="CharStyle28">
    <w:name w:val="Char Style 28"/>
    <w:link w:val="Style27"/>
    <w:uiPriority w:val="99"/>
    <w:locked/>
    <w:rsid w:val="00926DB9"/>
    <w:rPr>
      <w:b/>
      <w:bCs/>
      <w:i/>
      <w:iCs/>
      <w:sz w:val="46"/>
      <w:szCs w:val="46"/>
      <w:shd w:val="clear" w:color="auto" w:fill="FFFFFF"/>
    </w:rPr>
  </w:style>
  <w:style w:type="character" w:customStyle="1" w:styleId="CharStyle32">
    <w:name w:val="Char Style 32"/>
    <w:link w:val="Style31"/>
    <w:uiPriority w:val="99"/>
    <w:locked/>
    <w:rsid w:val="00926DB9"/>
    <w:rPr>
      <w:i/>
      <w:iCs/>
      <w:sz w:val="28"/>
      <w:szCs w:val="28"/>
      <w:shd w:val="clear" w:color="auto" w:fill="FFFFFF"/>
    </w:rPr>
  </w:style>
  <w:style w:type="character" w:customStyle="1" w:styleId="CharStyle34">
    <w:name w:val="Char Style 34"/>
    <w:link w:val="Style33"/>
    <w:uiPriority w:val="99"/>
    <w:locked/>
    <w:rsid w:val="00926DB9"/>
    <w:rPr>
      <w:rFonts w:ascii="Arial" w:hAnsi="Arial" w:cs="Arial"/>
      <w:i/>
      <w:iCs/>
      <w:sz w:val="11"/>
      <w:szCs w:val="11"/>
      <w:shd w:val="clear" w:color="auto" w:fill="FFFFFF"/>
    </w:rPr>
  </w:style>
  <w:style w:type="character" w:customStyle="1" w:styleId="CharStyle36">
    <w:name w:val="Char Style 36"/>
    <w:link w:val="Style35"/>
    <w:uiPriority w:val="99"/>
    <w:locked/>
    <w:rsid w:val="00926DB9"/>
    <w:rPr>
      <w:sz w:val="13"/>
      <w:szCs w:val="13"/>
      <w:shd w:val="clear" w:color="auto" w:fill="FFFFFF"/>
    </w:rPr>
  </w:style>
  <w:style w:type="character" w:customStyle="1" w:styleId="CharStyle37">
    <w:name w:val="Char Style 37"/>
    <w:link w:val="Style36"/>
    <w:uiPriority w:val="99"/>
    <w:locked/>
    <w:rsid w:val="00926DB9"/>
    <w:rPr>
      <w:rFonts w:ascii="Arial" w:hAnsi="Arial" w:cs="Arial"/>
      <w:i/>
      <w:iCs/>
      <w:sz w:val="11"/>
      <w:szCs w:val="11"/>
      <w:shd w:val="clear" w:color="auto" w:fill="FFFFFF"/>
    </w:rPr>
  </w:style>
  <w:style w:type="paragraph" w:customStyle="1" w:styleId="Style12">
    <w:name w:val="Style 12"/>
    <w:basedOn w:val="Normalny"/>
    <w:link w:val="CharStyle13"/>
    <w:uiPriority w:val="99"/>
    <w:rsid w:val="00926DB9"/>
    <w:pPr>
      <w:widowControl w:val="0"/>
      <w:shd w:val="clear" w:color="auto" w:fill="FFFFFF"/>
      <w:spacing w:before="0" w:after="0" w:line="266" w:lineRule="exact"/>
      <w:jc w:val="center"/>
    </w:pPr>
    <w:rPr>
      <w:spacing w:val="20"/>
      <w:sz w:val="20"/>
      <w:szCs w:val="20"/>
    </w:rPr>
  </w:style>
  <w:style w:type="paragraph" w:customStyle="1" w:styleId="Style14">
    <w:name w:val="Style 14"/>
    <w:basedOn w:val="Normalny"/>
    <w:link w:val="CharStyle15"/>
    <w:uiPriority w:val="99"/>
    <w:rsid w:val="00926DB9"/>
    <w:pPr>
      <w:widowControl w:val="0"/>
      <w:shd w:val="clear" w:color="auto" w:fill="FFFFFF"/>
      <w:spacing w:before="0" w:after="0" w:line="100" w:lineRule="exact"/>
    </w:pPr>
    <w:rPr>
      <w:rFonts w:ascii="Arial" w:hAnsi="Arial" w:cs="Arial"/>
      <w:sz w:val="22"/>
      <w:szCs w:val="22"/>
    </w:rPr>
  </w:style>
  <w:style w:type="paragraph" w:customStyle="1" w:styleId="Style18">
    <w:name w:val="Style 18"/>
    <w:basedOn w:val="Normalny"/>
    <w:link w:val="CharStyle19"/>
    <w:uiPriority w:val="99"/>
    <w:rsid w:val="00926DB9"/>
    <w:pPr>
      <w:widowControl w:val="0"/>
      <w:shd w:val="clear" w:color="auto" w:fill="FFFFFF"/>
      <w:spacing w:before="0" w:after="0" w:line="526" w:lineRule="exact"/>
      <w:jc w:val="center"/>
    </w:pPr>
    <w:rPr>
      <w:spacing w:val="20"/>
      <w:sz w:val="16"/>
      <w:szCs w:val="16"/>
    </w:rPr>
  </w:style>
  <w:style w:type="paragraph" w:customStyle="1" w:styleId="Style20">
    <w:name w:val="Style 20"/>
    <w:basedOn w:val="Normalny"/>
    <w:link w:val="CharStyle21"/>
    <w:uiPriority w:val="99"/>
    <w:rsid w:val="00926DB9"/>
    <w:pPr>
      <w:widowControl w:val="0"/>
      <w:shd w:val="clear" w:color="auto" w:fill="FFFFFF"/>
      <w:spacing w:before="0" w:after="0" w:line="526" w:lineRule="exact"/>
    </w:pPr>
    <w:rPr>
      <w:sz w:val="26"/>
      <w:szCs w:val="26"/>
    </w:rPr>
  </w:style>
  <w:style w:type="paragraph" w:customStyle="1" w:styleId="Style27">
    <w:name w:val="Style 27"/>
    <w:basedOn w:val="Normalny"/>
    <w:link w:val="CharStyle28"/>
    <w:uiPriority w:val="99"/>
    <w:rsid w:val="00926DB9"/>
    <w:pPr>
      <w:widowControl w:val="0"/>
      <w:shd w:val="clear" w:color="auto" w:fill="FFFFFF"/>
      <w:spacing w:before="0" w:after="240" w:line="295" w:lineRule="exact"/>
      <w:outlineLvl w:val="0"/>
    </w:pPr>
    <w:rPr>
      <w:b/>
      <w:bCs/>
      <w:i/>
      <w:iCs/>
      <w:sz w:val="46"/>
      <w:szCs w:val="46"/>
    </w:rPr>
  </w:style>
  <w:style w:type="paragraph" w:customStyle="1" w:styleId="Style31">
    <w:name w:val="Style 31"/>
    <w:basedOn w:val="Normalny"/>
    <w:link w:val="CharStyle32"/>
    <w:uiPriority w:val="99"/>
    <w:rsid w:val="00926DB9"/>
    <w:pPr>
      <w:widowControl w:val="0"/>
      <w:shd w:val="clear" w:color="auto" w:fill="FFFFFF"/>
      <w:spacing w:before="0" w:after="0" w:line="295" w:lineRule="exact"/>
      <w:jc w:val="right"/>
      <w:outlineLvl w:val="1"/>
    </w:pPr>
    <w:rPr>
      <w:i/>
      <w:iCs/>
      <w:sz w:val="28"/>
      <w:szCs w:val="28"/>
    </w:rPr>
  </w:style>
  <w:style w:type="paragraph" w:customStyle="1" w:styleId="Style33">
    <w:name w:val="Style 33"/>
    <w:basedOn w:val="Normalny"/>
    <w:link w:val="CharStyle34"/>
    <w:uiPriority w:val="99"/>
    <w:rsid w:val="00926DB9"/>
    <w:pPr>
      <w:widowControl w:val="0"/>
      <w:shd w:val="clear" w:color="auto" w:fill="FFFFFF"/>
      <w:spacing w:before="3940" w:after="0" w:line="144" w:lineRule="exact"/>
      <w:jc w:val="both"/>
    </w:pPr>
    <w:rPr>
      <w:rFonts w:ascii="Arial" w:hAnsi="Arial" w:cs="Arial"/>
      <w:i/>
      <w:iCs/>
      <w:sz w:val="11"/>
      <w:szCs w:val="11"/>
    </w:rPr>
  </w:style>
  <w:style w:type="paragraph" w:customStyle="1" w:styleId="Style35">
    <w:name w:val="Style 35"/>
    <w:basedOn w:val="Normalny"/>
    <w:link w:val="CharStyle36"/>
    <w:uiPriority w:val="99"/>
    <w:rsid w:val="00926DB9"/>
    <w:pPr>
      <w:widowControl w:val="0"/>
      <w:shd w:val="clear" w:color="auto" w:fill="FFFFFF"/>
      <w:spacing w:before="0" w:after="0" w:line="144" w:lineRule="exact"/>
      <w:jc w:val="both"/>
    </w:pPr>
    <w:rPr>
      <w:sz w:val="13"/>
      <w:szCs w:val="13"/>
    </w:rPr>
  </w:style>
  <w:style w:type="character" w:customStyle="1" w:styleId="CharStyle22">
    <w:name w:val="Char Style 22"/>
    <w:link w:val="Style21"/>
    <w:uiPriority w:val="99"/>
    <w:locked/>
    <w:rsid w:val="00926DB9"/>
    <w:rPr>
      <w:sz w:val="21"/>
      <w:szCs w:val="21"/>
      <w:shd w:val="clear" w:color="auto" w:fill="FFFFFF"/>
      <w:lang w:val="en-GB" w:eastAsia="en-GB"/>
    </w:rPr>
  </w:style>
  <w:style w:type="character" w:customStyle="1" w:styleId="CharStyle25">
    <w:name w:val="Char Style 25"/>
    <w:link w:val="Style24"/>
    <w:uiPriority w:val="99"/>
    <w:locked/>
    <w:rsid w:val="00926DB9"/>
    <w:rPr>
      <w:b/>
      <w:bCs/>
      <w:sz w:val="19"/>
      <w:szCs w:val="19"/>
      <w:shd w:val="clear" w:color="auto" w:fill="FFFFFF"/>
    </w:rPr>
  </w:style>
  <w:style w:type="character" w:customStyle="1" w:styleId="CharStyle27">
    <w:name w:val="Char Style 27"/>
    <w:link w:val="Style26"/>
    <w:uiPriority w:val="99"/>
    <w:locked/>
    <w:rsid w:val="00926DB9"/>
    <w:rPr>
      <w:i/>
      <w:iCs/>
      <w:sz w:val="19"/>
      <w:szCs w:val="19"/>
      <w:shd w:val="clear" w:color="auto" w:fill="FFFFFF"/>
    </w:rPr>
  </w:style>
  <w:style w:type="character" w:customStyle="1" w:styleId="CharStyle31">
    <w:name w:val="Char Style 31"/>
    <w:link w:val="Style30"/>
    <w:uiPriority w:val="99"/>
    <w:locked/>
    <w:rsid w:val="00926DB9"/>
    <w:rPr>
      <w:sz w:val="22"/>
      <w:szCs w:val="22"/>
      <w:shd w:val="clear" w:color="auto" w:fill="FFFFFF"/>
    </w:rPr>
  </w:style>
  <w:style w:type="character" w:customStyle="1" w:styleId="CharStyle35">
    <w:name w:val="Char Style 35"/>
    <w:link w:val="Style34"/>
    <w:uiPriority w:val="99"/>
    <w:locked/>
    <w:rsid w:val="00926DB9"/>
    <w:rPr>
      <w:sz w:val="11"/>
      <w:szCs w:val="11"/>
      <w:shd w:val="clear" w:color="auto" w:fill="FFFFFF"/>
    </w:rPr>
  </w:style>
  <w:style w:type="paragraph" w:customStyle="1" w:styleId="Style6">
    <w:name w:val="Style 6"/>
    <w:basedOn w:val="Normalny"/>
    <w:link w:val="CharStyle7Exact"/>
    <w:uiPriority w:val="99"/>
    <w:rsid w:val="00926DB9"/>
    <w:pPr>
      <w:widowControl w:val="0"/>
      <w:shd w:val="clear" w:color="auto" w:fill="FFFFFF"/>
      <w:spacing w:before="0" w:after="0" w:line="188" w:lineRule="exact"/>
    </w:pPr>
    <w:rPr>
      <w:sz w:val="21"/>
      <w:szCs w:val="21"/>
    </w:rPr>
  </w:style>
  <w:style w:type="paragraph" w:customStyle="1" w:styleId="Style17">
    <w:name w:val="Style 17"/>
    <w:basedOn w:val="Normalny"/>
    <w:link w:val="CharStyle18"/>
    <w:uiPriority w:val="99"/>
    <w:rsid w:val="00926DB9"/>
    <w:pPr>
      <w:widowControl w:val="0"/>
      <w:shd w:val="clear" w:color="auto" w:fill="FFFFFF"/>
      <w:spacing w:before="360" w:after="140" w:line="210" w:lineRule="exact"/>
      <w:outlineLvl w:val="2"/>
    </w:pPr>
    <w:rPr>
      <w:rFonts w:ascii="Arial" w:hAnsi="Arial" w:cs="Arial"/>
      <w:i/>
      <w:iCs/>
      <w:sz w:val="11"/>
      <w:szCs w:val="11"/>
    </w:rPr>
  </w:style>
  <w:style w:type="paragraph" w:customStyle="1" w:styleId="Style24">
    <w:name w:val="Style 24"/>
    <w:basedOn w:val="Normalny"/>
    <w:link w:val="CharStyle25"/>
    <w:uiPriority w:val="99"/>
    <w:rsid w:val="00926DB9"/>
    <w:pPr>
      <w:widowControl w:val="0"/>
      <w:shd w:val="clear" w:color="auto" w:fill="FFFFFF"/>
      <w:spacing w:line="210" w:lineRule="exact"/>
      <w:jc w:val="both"/>
    </w:pPr>
    <w:rPr>
      <w:b/>
      <w:bCs/>
      <w:sz w:val="19"/>
      <w:szCs w:val="19"/>
    </w:rPr>
  </w:style>
  <w:style w:type="paragraph" w:customStyle="1" w:styleId="Style26">
    <w:name w:val="Style 26"/>
    <w:basedOn w:val="Normalny"/>
    <w:link w:val="CharStyle27"/>
    <w:uiPriority w:val="99"/>
    <w:rsid w:val="00926DB9"/>
    <w:pPr>
      <w:widowControl w:val="0"/>
      <w:shd w:val="clear" w:color="auto" w:fill="FFFFFF"/>
      <w:spacing w:line="210" w:lineRule="exact"/>
      <w:jc w:val="both"/>
    </w:pPr>
    <w:rPr>
      <w:i/>
      <w:iCs/>
      <w:sz w:val="19"/>
      <w:szCs w:val="19"/>
    </w:rPr>
  </w:style>
  <w:style w:type="paragraph" w:customStyle="1" w:styleId="Style30">
    <w:name w:val="Style 30"/>
    <w:basedOn w:val="Normalny"/>
    <w:link w:val="CharStyle31"/>
    <w:uiPriority w:val="99"/>
    <w:rsid w:val="00926DB9"/>
    <w:pPr>
      <w:widowControl w:val="0"/>
      <w:shd w:val="clear" w:color="auto" w:fill="FFFFFF"/>
      <w:spacing w:before="340" w:line="244" w:lineRule="exact"/>
      <w:jc w:val="both"/>
      <w:outlineLvl w:val="2"/>
    </w:pPr>
    <w:rPr>
      <w:sz w:val="22"/>
      <w:szCs w:val="22"/>
    </w:rPr>
  </w:style>
  <w:style w:type="paragraph" w:customStyle="1" w:styleId="Style34">
    <w:name w:val="Style 34"/>
    <w:basedOn w:val="Normalny"/>
    <w:link w:val="CharStyle35"/>
    <w:uiPriority w:val="99"/>
    <w:rsid w:val="00926DB9"/>
    <w:pPr>
      <w:widowControl w:val="0"/>
      <w:shd w:val="clear" w:color="auto" w:fill="FFFFFF"/>
      <w:spacing w:before="0" w:after="0" w:line="130" w:lineRule="exact"/>
      <w:jc w:val="right"/>
    </w:pPr>
    <w:rPr>
      <w:sz w:val="11"/>
      <w:szCs w:val="11"/>
    </w:rPr>
  </w:style>
  <w:style w:type="character" w:customStyle="1" w:styleId="NagwekZnak">
    <w:name w:val="Nagłówek Znak"/>
    <w:link w:val="Nagwek"/>
    <w:uiPriority w:val="99"/>
    <w:locked/>
    <w:rsid w:val="00926DB9"/>
    <w:rPr>
      <w:sz w:val="24"/>
      <w:szCs w:val="24"/>
      <w:lang w:eastAsia="en-GB"/>
    </w:rPr>
  </w:style>
  <w:style w:type="character" w:customStyle="1" w:styleId="StopkaZnak">
    <w:name w:val="Stopka Znak"/>
    <w:link w:val="Stopka"/>
    <w:uiPriority w:val="99"/>
    <w:locked/>
    <w:rsid w:val="00926DB9"/>
    <w:rPr>
      <w:sz w:val="24"/>
      <w:szCs w:val="24"/>
      <w:lang w:eastAsia="en-GB"/>
    </w:rPr>
  </w:style>
  <w:style w:type="character" w:customStyle="1" w:styleId="CharStyle20">
    <w:name w:val="Char Style 20"/>
    <w:uiPriority w:val="99"/>
    <w:rsid w:val="00926DB9"/>
    <w:rPr>
      <w:rFonts w:cs="Times New Roman"/>
      <w:b/>
      <w:bCs/>
      <w:sz w:val="19"/>
      <w:szCs w:val="19"/>
      <w:u w:val="none"/>
    </w:rPr>
  </w:style>
  <w:style w:type="character" w:customStyle="1" w:styleId="CharStyle29">
    <w:name w:val="Char Style 29"/>
    <w:uiPriority w:val="99"/>
    <w:rsid w:val="00926DB9"/>
    <w:rPr>
      <w:sz w:val="20"/>
      <w:szCs w:val="20"/>
      <w:shd w:val="clear" w:color="auto" w:fill="FFFFFF"/>
      <w:lang w:val="en-GB" w:eastAsia="en-GB"/>
    </w:rPr>
  </w:style>
  <w:style w:type="character" w:customStyle="1" w:styleId="CharStyle32Exact">
    <w:name w:val="Char Style 32 Exact"/>
    <w:uiPriority w:val="99"/>
    <w:rsid w:val="00926DB9"/>
    <w:rPr>
      <w:rFonts w:cs="Times New Roman"/>
      <w:sz w:val="19"/>
      <w:szCs w:val="19"/>
      <w:u w:val="none"/>
    </w:rPr>
  </w:style>
  <w:style w:type="character" w:customStyle="1" w:styleId="CharStyle33Exact">
    <w:name w:val="Char Style 33 Exact"/>
    <w:uiPriority w:val="99"/>
    <w:rsid w:val="00926DB9"/>
    <w:rPr>
      <w:spacing w:val="20"/>
      <w:sz w:val="22"/>
      <w:szCs w:val="22"/>
      <w:u w:val="none"/>
      <w:shd w:val="clear" w:color="auto" w:fill="FFFFFF"/>
    </w:rPr>
  </w:style>
  <w:style w:type="paragraph" w:customStyle="1" w:styleId="Style21">
    <w:name w:val="Style 21"/>
    <w:basedOn w:val="Normalny"/>
    <w:link w:val="CharStyle22"/>
    <w:uiPriority w:val="99"/>
    <w:rsid w:val="00926DB9"/>
    <w:pPr>
      <w:widowControl w:val="0"/>
      <w:shd w:val="clear" w:color="auto" w:fill="FFFFFF"/>
      <w:spacing w:before="0" w:after="0" w:line="222" w:lineRule="exact"/>
    </w:pPr>
    <w:rPr>
      <w:sz w:val="21"/>
      <w:szCs w:val="21"/>
    </w:rPr>
  </w:style>
  <w:style w:type="paragraph" w:customStyle="1" w:styleId="Style36">
    <w:name w:val="Style 36"/>
    <w:basedOn w:val="Normalny"/>
    <w:link w:val="CharStyle37"/>
    <w:uiPriority w:val="99"/>
    <w:rsid w:val="00926DB9"/>
    <w:pPr>
      <w:widowControl w:val="0"/>
      <w:shd w:val="clear" w:color="auto" w:fill="FFFFFF"/>
      <w:spacing w:before="6280" w:after="0" w:line="137" w:lineRule="exact"/>
      <w:jc w:val="both"/>
    </w:pPr>
    <w:rPr>
      <w:rFonts w:ascii="Arial" w:hAnsi="Arial" w:cs="Arial"/>
      <w:i/>
      <w:iCs/>
      <w:sz w:val="11"/>
      <w:szCs w:val="11"/>
    </w:rPr>
  </w:style>
  <w:style w:type="character" w:styleId="Hipercze">
    <w:name w:val="Hyperlink"/>
    <w:uiPriority w:val="99"/>
    <w:unhideWhenUsed/>
    <w:rsid w:val="00926DB9"/>
    <w:rPr>
      <w:color w:val="0000FF"/>
      <w:u w:val="single"/>
    </w:rPr>
  </w:style>
  <w:style w:type="character" w:customStyle="1" w:styleId="TekstprzypisudolnegoZnak">
    <w:name w:val="Tekst przypisu dolnego Znak"/>
    <w:link w:val="Tekstprzypisudolnego"/>
    <w:uiPriority w:val="99"/>
    <w:rsid w:val="00926DB9"/>
    <w:rPr>
      <w:sz w:val="24"/>
      <w:lang w:eastAsia="en-GB"/>
    </w:rPr>
  </w:style>
  <w:style w:type="paragraph" w:styleId="Tekstkomentarza">
    <w:name w:val="annotation text"/>
    <w:basedOn w:val="Normalny"/>
    <w:uiPriority w:val="99"/>
    <w:semiHidden/>
    <w:unhideWhenUsed/>
    <w:pPr>
      <w:spacing w:line="240" w:lineRule="auto"/>
    </w:pPr>
    <w:rPr>
      <w:sz w:val="20"/>
      <w:szCs w:val="20"/>
    </w:rPr>
  </w:style>
  <w:style w:type="character" w:styleId="Odwoaniedokomentarza">
    <w:name w:val="annotation reference"/>
    <w:basedOn w:val="Domylnaczcionkaakapitu"/>
    <w:uiPriority w:val="99"/>
    <w:semiHidden/>
    <w:unhideWhenUsed/>
    <w:rPr>
      <w:sz w:val="16"/>
      <w:szCs w:val="16"/>
    </w:rPr>
  </w:style>
  <w:style w:type="table" w:styleId="Tabela-Siatka">
    <w:name w:val="Table Grid"/>
    <w:basedOn w:val="Standardowy"/>
    <w:uiPriority w:val="59"/>
    <w:rsid w:val="0054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tternClearWhite">
    <w:name w:val="Normal + Pattern: Clear (White)"/>
    <w:basedOn w:val="Normalny"/>
    <w:rsid w:val="005518B6"/>
    <w:rPr>
      <w:shd w:val="clear" w:color="auto" w:fill="FFFFFF"/>
    </w:rPr>
  </w:style>
  <w:style w:type="paragraph" w:customStyle="1" w:styleId="EntText">
    <w:name w:val="EntText"/>
    <w:basedOn w:val="Normalny"/>
    <w:rsid w:val="008102B9"/>
    <w:rPr>
      <w:lang w:eastAsia="en-US" w:bidi="ar-SA"/>
    </w:rPr>
  </w:style>
  <w:style w:type="paragraph" w:customStyle="1" w:styleId="Lignefinal">
    <w:name w:val="Ligne final"/>
    <w:basedOn w:val="Normalny"/>
    <w:next w:val="Normalny"/>
    <w:rsid w:val="008102B9"/>
    <w:pPr>
      <w:pBdr>
        <w:bottom w:val="single" w:sz="4" w:space="0" w:color="000000"/>
      </w:pBdr>
      <w:spacing w:before="360"/>
      <w:ind w:left="3400" w:right="3400"/>
      <w:jc w:val="center"/>
    </w:pPr>
    <w:rPr>
      <w:b/>
      <w:lang w:eastAsia="en-US" w:bidi="ar-SA"/>
    </w:rPr>
  </w:style>
  <w:style w:type="paragraph" w:customStyle="1" w:styleId="pj">
    <w:name w:val="p.j."/>
    <w:basedOn w:val="Normalny"/>
    <w:link w:val="pjChar"/>
    <w:rsid w:val="008102B9"/>
    <w:pPr>
      <w:spacing w:before="1200" w:line="240" w:lineRule="auto"/>
      <w:ind w:left="1440" w:hanging="1440"/>
    </w:pPr>
  </w:style>
  <w:style w:type="character" w:customStyle="1" w:styleId="pjChar">
    <w:name w:val="p.j. Char"/>
    <w:basedOn w:val="TechnicalBlockChar"/>
    <w:link w:val="pj"/>
    <w:rsid w:val="008102B9"/>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oc.noa@polisen.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k@kriminalvarde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5310-4567-4F4D-913F-A6AA6D85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3720</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2015-06-16T13:57:00Z</cp:lastPrinted>
  <dcterms:created xsi:type="dcterms:W3CDTF">2015-06-23T08:47:00Z</dcterms:created>
  <dcterms:modified xsi:type="dcterms:W3CDTF">2015-06-23T08:47:00Z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3.5.3, Build 20150508</vt:lpwstr>
  </property>
  <property fmtid="{D5CDD505-2E9C-101B-9397-08002B2CF9AE}" pid="4" name="Last edited using">
    <vt:lpwstr>DocuWrite 3.5.3, Build 20150508</vt:lpwstr>
  </property>
  <property fmtid="{D5CDD505-2E9C-101B-9397-08002B2CF9AE}" pid="5" name="SkipControlLengthPage">
    <vt:lpwstr> p.2</vt:lpwstr>
  </property>
</Properties>
</file>